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48C" w:rsidRDefault="001E148C" w:rsidP="00DB0AF0">
      <w:pPr>
        <w:tabs>
          <w:tab w:val="left" w:pos="0"/>
          <w:tab w:val="right" w:leader="dot" w:pos="9639"/>
        </w:tabs>
        <w:spacing w:before="240" w:after="240" w:line="240" w:lineRule="auto"/>
        <w:jc w:val="center"/>
        <w:outlineLvl w:val="0"/>
        <w:rPr>
          <w:rFonts w:ascii="Times New Roman" w:hAnsi="Times New Roman" w:cs="Times New Roman"/>
          <w:b/>
          <w:caps/>
          <w:color w:val="auto"/>
          <w:kern w:val="28"/>
          <w:sz w:val="28"/>
          <w:szCs w:val="28"/>
        </w:rPr>
      </w:pPr>
      <w:bookmarkStart w:id="0" w:name="_Toc415833113"/>
    </w:p>
    <w:tbl>
      <w:tblPr>
        <w:tblW w:w="0" w:type="auto"/>
        <w:tblInd w:w="-106" w:type="dxa"/>
        <w:tblLook w:val="00A0"/>
      </w:tblPr>
      <w:tblGrid>
        <w:gridCol w:w="4785"/>
        <w:gridCol w:w="4786"/>
      </w:tblGrid>
      <w:tr w:rsidR="001E148C" w:rsidRPr="001523A4">
        <w:tc>
          <w:tcPr>
            <w:tcW w:w="4785" w:type="dxa"/>
          </w:tcPr>
          <w:p w:rsidR="001E148C" w:rsidRPr="001523A4" w:rsidRDefault="001E148C" w:rsidP="00B67B97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523A4">
              <w:rPr>
                <w:rFonts w:ascii="Times New Roman" w:hAnsi="Times New Roman"/>
              </w:rPr>
              <w:t>Рассмотрена</w:t>
            </w:r>
            <w:proofErr w:type="gramEnd"/>
            <w:r w:rsidRPr="001523A4">
              <w:rPr>
                <w:rFonts w:ascii="Times New Roman" w:hAnsi="Times New Roman"/>
              </w:rPr>
              <w:t xml:space="preserve"> на Педагогическом совете</w:t>
            </w:r>
          </w:p>
          <w:p w:rsidR="001E148C" w:rsidRPr="001523A4" w:rsidRDefault="001E148C" w:rsidP="00D36A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№</w:t>
            </w:r>
            <w:r w:rsidR="00D36A8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 от </w:t>
            </w:r>
            <w:r w:rsidR="00D36A81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0.0</w:t>
            </w:r>
            <w:r w:rsidR="00D36A81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.2016</w:t>
            </w:r>
            <w:r w:rsidRPr="001523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786" w:type="dxa"/>
          </w:tcPr>
          <w:p w:rsidR="00D36A81" w:rsidRDefault="001E148C" w:rsidP="00B67B97">
            <w:pPr>
              <w:spacing w:after="0" w:line="240" w:lineRule="auto"/>
              <w:rPr>
                <w:rFonts w:ascii="Times New Roman" w:hAnsi="Times New Roman"/>
              </w:rPr>
            </w:pPr>
            <w:r w:rsidRPr="001523A4">
              <w:rPr>
                <w:rFonts w:ascii="Times New Roman" w:hAnsi="Times New Roman"/>
              </w:rPr>
              <w:t>Утвержде</w:t>
            </w:r>
            <w:r>
              <w:rPr>
                <w:rFonts w:ascii="Times New Roman" w:hAnsi="Times New Roman"/>
              </w:rPr>
              <w:t xml:space="preserve">на </w:t>
            </w:r>
          </w:p>
          <w:p w:rsidR="001E148C" w:rsidRDefault="00D36A81" w:rsidP="00B67B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</w:t>
            </w:r>
            <w:r w:rsidR="001E148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МБОУ Истоминская ООШ</w:t>
            </w:r>
          </w:p>
          <w:p w:rsidR="00D36A81" w:rsidRDefault="00D36A81" w:rsidP="00B67B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 Краснов О.Г.</w:t>
            </w:r>
          </w:p>
          <w:p w:rsidR="00D36A81" w:rsidRPr="001523A4" w:rsidRDefault="001E148C" w:rsidP="00D36A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</w:t>
            </w:r>
            <w:r w:rsidR="00D36A8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="00D36A81">
              <w:rPr>
                <w:rFonts w:ascii="Times New Roman" w:hAnsi="Times New Roman"/>
              </w:rPr>
              <w:t>от 08.02.2016  № 39/1</w:t>
            </w:r>
          </w:p>
          <w:p w:rsidR="001E148C" w:rsidRPr="001523A4" w:rsidRDefault="00D36A81" w:rsidP="00B67B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1E148C" w:rsidRPr="001523A4">
              <w:rPr>
                <w:rFonts w:ascii="Times New Roman" w:hAnsi="Times New Roman"/>
              </w:rPr>
              <w:t xml:space="preserve"> </w:t>
            </w:r>
          </w:p>
          <w:p w:rsidR="001E148C" w:rsidRPr="001523A4" w:rsidRDefault="001E148C" w:rsidP="00D36A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E148C" w:rsidRDefault="001E148C" w:rsidP="00DB0AF0">
      <w:pPr>
        <w:tabs>
          <w:tab w:val="left" w:pos="0"/>
          <w:tab w:val="right" w:leader="dot" w:pos="9639"/>
        </w:tabs>
        <w:spacing w:before="240" w:after="240" w:line="240" w:lineRule="auto"/>
        <w:jc w:val="center"/>
        <w:outlineLvl w:val="0"/>
        <w:rPr>
          <w:rFonts w:ascii="Times New Roman" w:hAnsi="Times New Roman" w:cs="Times New Roman"/>
          <w:b/>
          <w:caps/>
          <w:color w:val="auto"/>
          <w:kern w:val="28"/>
          <w:sz w:val="28"/>
          <w:szCs w:val="28"/>
        </w:rPr>
      </w:pPr>
    </w:p>
    <w:p w:rsidR="001E148C" w:rsidRDefault="001E148C" w:rsidP="00DB0AF0">
      <w:pPr>
        <w:tabs>
          <w:tab w:val="left" w:pos="0"/>
          <w:tab w:val="right" w:leader="dot" w:pos="9639"/>
        </w:tabs>
        <w:spacing w:before="240" w:after="240" w:line="240" w:lineRule="auto"/>
        <w:jc w:val="center"/>
        <w:outlineLvl w:val="0"/>
        <w:rPr>
          <w:rFonts w:ascii="Times New Roman" w:hAnsi="Times New Roman" w:cs="Times New Roman"/>
          <w:b/>
          <w:caps/>
          <w:color w:val="auto"/>
          <w:kern w:val="28"/>
          <w:sz w:val="28"/>
          <w:szCs w:val="28"/>
        </w:rPr>
      </w:pPr>
    </w:p>
    <w:p w:rsidR="001E148C" w:rsidRDefault="001E148C" w:rsidP="00DB0AF0">
      <w:pPr>
        <w:tabs>
          <w:tab w:val="left" w:pos="0"/>
          <w:tab w:val="right" w:leader="dot" w:pos="9639"/>
        </w:tabs>
        <w:spacing w:before="240" w:after="240" w:line="240" w:lineRule="auto"/>
        <w:jc w:val="center"/>
        <w:outlineLvl w:val="0"/>
        <w:rPr>
          <w:rFonts w:ascii="Times New Roman" w:hAnsi="Times New Roman" w:cs="Times New Roman"/>
          <w:b/>
          <w:caps/>
          <w:color w:val="auto"/>
          <w:kern w:val="28"/>
          <w:sz w:val="28"/>
          <w:szCs w:val="28"/>
        </w:rPr>
      </w:pPr>
    </w:p>
    <w:p w:rsidR="001E148C" w:rsidRDefault="001E148C" w:rsidP="00DB0AF0">
      <w:pPr>
        <w:tabs>
          <w:tab w:val="left" w:pos="0"/>
          <w:tab w:val="right" w:leader="dot" w:pos="9639"/>
        </w:tabs>
        <w:spacing w:before="240" w:after="240" w:line="240" w:lineRule="auto"/>
        <w:jc w:val="center"/>
        <w:outlineLvl w:val="0"/>
        <w:rPr>
          <w:rFonts w:ascii="Times New Roman" w:hAnsi="Times New Roman" w:cs="Times New Roman"/>
          <w:b/>
          <w:caps/>
          <w:color w:val="auto"/>
          <w:kern w:val="28"/>
          <w:sz w:val="28"/>
          <w:szCs w:val="28"/>
        </w:rPr>
      </w:pPr>
    </w:p>
    <w:p w:rsidR="001E148C" w:rsidRDefault="001E148C" w:rsidP="00DB0AF0">
      <w:pPr>
        <w:tabs>
          <w:tab w:val="left" w:pos="0"/>
          <w:tab w:val="right" w:leader="dot" w:pos="9639"/>
        </w:tabs>
        <w:spacing w:before="240" w:after="240" w:line="240" w:lineRule="auto"/>
        <w:jc w:val="center"/>
        <w:outlineLvl w:val="0"/>
        <w:rPr>
          <w:rFonts w:ascii="Times New Roman" w:hAnsi="Times New Roman" w:cs="Times New Roman"/>
          <w:b/>
          <w:caps/>
          <w:color w:val="auto"/>
          <w:kern w:val="28"/>
          <w:sz w:val="28"/>
          <w:szCs w:val="28"/>
        </w:rPr>
      </w:pPr>
    </w:p>
    <w:p w:rsidR="001E148C" w:rsidRDefault="001E148C" w:rsidP="001F6D58">
      <w:pPr>
        <w:tabs>
          <w:tab w:val="left" w:pos="0"/>
          <w:tab w:val="right" w:leader="dot" w:pos="9639"/>
        </w:tabs>
        <w:spacing w:before="240" w:after="24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b/>
          <w:caps/>
          <w:color w:val="auto"/>
          <w:kern w:val="28"/>
          <w:sz w:val="28"/>
          <w:szCs w:val="28"/>
        </w:rPr>
        <w:t>а</w:t>
      </w:r>
      <w:r w:rsidRPr="00F63254">
        <w:rPr>
          <w:rFonts w:ascii="Times New Roman" w:hAnsi="Times New Roman" w:cs="Times New Roman"/>
          <w:b/>
          <w:caps/>
          <w:color w:val="auto"/>
          <w:sz w:val="28"/>
          <w:szCs w:val="28"/>
        </w:rPr>
        <w:t xml:space="preserve">даптированная основная </w:t>
      </w:r>
      <w:r w:rsidRPr="00B65CBF">
        <w:rPr>
          <w:rFonts w:ascii="Times New Roman" w:hAnsi="Times New Roman" w:cs="Times New Roman"/>
          <w:b/>
          <w:caps/>
          <w:color w:val="auto"/>
          <w:sz w:val="28"/>
          <w:szCs w:val="28"/>
        </w:rPr>
        <w:t>Общеоб</w:t>
      </w:r>
      <w:r w:rsidRPr="00F63254">
        <w:rPr>
          <w:rFonts w:ascii="Times New Roman" w:hAnsi="Times New Roman" w:cs="Times New Roman"/>
          <w:b/>
          <w:caps/>
          <w:color w:val="auto"/>
          <w:sz w:val="28"/>
          <w:szCs w:val="28"/>
        </w:rPr>
        <w:t xml:space="preserve">разовательная программа начального общего образования обучающихся </w:t>
      </w:r>
      <w:r w:rsidRPr="00F63254">
        <w:rPr>
          <w:rFonts w:ascii="Times New Roman" w:hAnsi="Times New Roman" w:cs="Times New Roman"/>
          <w:b/>
          <w:caps/>
          <w:color w:val="auto"/>
          <w:sz w:val="28"/>
          <w:szCs w:val="28"/>
        </w:rPr>
        <w:br/>
        <w:t xml:space="preserve">С ЗАДЕРЖКОЙ ПСИХИЧЕСКОГО РАЗВИТИЯ (вариант </w:t>
      </w:r>
      <w:r>
        <w:rPr>
          <w:rFonts w:ascii="Times New Roman" w:hAnsi="Times New Roman" w:cs="Times New Roman"/>
          <w:b/>
          <w:caps/>
          <w:color w:val="auto"/>
          <w:sz w:val="28"/>
          <w:szCs w:val="28"/>
        </w:rPr>
        <w:t>7.1</w:t>
      </w:r>
      <w:r w:rsidRPr="00F63254">
        <w:rPr>
          <w:rFonts w:ascii="Times New Roman" w:hAnsi="Times New Roman" w:cs="Times New Roman"/>
          <w:b/>
          <w:caps/>
          <w:color w:val="auto"/>
          <w:sz w:val="28"/>
          <w:szCs w:val="28"/>
        </w:rPr>
        <w:t>)</w:t>
      </w:r>
    </w:p>
    <w:p w:rsidR="001E148C" w:rsidRDefault="001E148C" w:rsidP="00D36A8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="00D36A81">
        <w:rPr>
          <w:rFonts w:ascii="Times New Roman" w:hAnsi="Times New Roman"/>
          <w:b/>
          <w:sz w:val="28"/>
          <w:szCs w:val="28"/>
        </w:rPr>
        <w:t xml:space="preserve">бюджетного общеобразовательного учреждения Аксайского района Истоминской основной общеобразовательной школы Ростовской области </w:t>
      </w:r>
    </w:p>
    <w:p w:rsidR="00D36A81" w:rsidRDefault="00D36A81" w:rsidP="000A68D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1E148C" w:rsidRPr="00E3204B" w:rsidRDefault="001E148C" w:rsidP="000A68D1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2016-2020</w:t>
      </w:r>
      <w:r w:rsidRPr="00E3204B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1E148C" w:rsidRPr="00E3204B" w:rsidRDefault="001E148C" w:rsidP="000A68D1">
      <w:pPr>
        <w:spacing w:after="0" w:line="100" w:lineRule="atLeast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E148C" w:rsidRDefault="001E148C" w:rsidP="00DB0AF0">
      <w:pPr>
        <w:tabs>
          <w:tab w:val="left" w:pos="0"/>
          <w:tab w:val="right" w:leader="dot" w:pos="9639"/>
        </w:tabs>
        <w:spacing w:before="240" w:after="240" w:line="240" w:lineRule="auto"/>
        <w:jc w:val="center"/>
        <w:outlineLvl w:val="0"/>
        <w:rPr>
          <w:rFonts w:ascii="Times New Roman" w:hAnsi="Times New Roman" w:cs="Times New Roman"/>
          <w:b/>
          <w:caps/>
          <w:color w:val="auto"/>
          <w:kern w:val="28"/>
          <w:sz w:val="28"/>
          <w:szCs w:val="28"/>
        </w:rPr>
      </w:pPr>
    </w:p>
    <w:p w:rsidR="001E148C" w:rsidRDefault="001E148C" w:rsidP="00DB0AF0">
      <w:pPr>
        <w:tabs>
          <w:tab w:val="left" w:pos="0"/>
          <w:tab w:val="right" w:leader="dot" w:pos="9639"/>
        </w:tabs>
        <w:spacing w:before="240" w:after="240" w:line="240" w:lineRule="auto"/>
        <w:jc w:val="center"/>
        <w:outlineLvl w:val="0"/>
        <w:rPr>
          <w:rFonts w:ascii="Times New Roman" w:hAnsi="Times New Roman" w:cs="Times New Roman"/>
          <w:b/>
          <w:caps/>
          <w:color w:val="auto"/>
          <w:kern w:val="28"/>
          <w:sz w:val="28"/>
          <w:szCs w:val="28"/>
        </w:rPr>
      </w:pPr>
    </w:p>
    <w:p w:rsidR="001E148C" w:rsidRDefault="001E148C" w:rsidP="00DB0AF0">
      <w:pPr>
        <w:tabs>
          <w:tab w:val="left" w:pos="0"/>
          <w:tab w:val="right" w:leader="dot" w:pos="9639"/>
        </w:tabs>
        <w:spacing w:before="240" w:after="240" w:line="240" w:lineRule="auto"/>
        <w:jc w:val="center"/>
        <w:outlineLvl w:val="0"/>
        <w:rPr>
          <w:rFonts w:ascii="Times New Roman" w:hAnsi="Times New Roman" w:cs="Times New Roman"/>
          <w:b/>
          <w:caps/>
          <w:color w:val="auto"/>
          <w:kern w:val="28"/>
          <w:sz w:val="28"/>
          <w:szCs w:val="28"/>
        </w:rPr>
      </w:pPr>
    </w:p>
    <w:p w:rsidR="001E148C" w:rsidRDefault="001E148C" w:rsidP="00DB0AF0">
      <w:pPr>
        <w:tabs>
          <w:tab w:val="left" w:pos="0"/>
          <w:tab w:val="right" w:leader="dot" w:pos="9639"/>
        </w:tabs>
        <w:spacing w:before="240" w:after="240" w:line="240" w:lineRule="auto"/>
        <w:jc w:val="center"/>
        <w:outlineLvl w:val="0"/>
        <w:rPr>
          <w:rFonts w:ascii="Times New Roman" w:hAnsi="Times New Roman" w:cs="Times New Roman"/>
          <w:b/>
          <w:caps/>
          <w:color w:val="auto"/>
          <w:kern w:val="28"/>
          <w:sz w:val="28"/>
          <w:szCs w:val="28"/>
        </w:rPr>
      </w:pPr>
    </w:p>
    <w:p w:rsidR="001E148C" w:rsidRDefault="001E148C" w:rsidP="00DB0AF0">
      <w:pPr>
        <w:tabs>
          <w:tab w:val="left" w:pos="0"/>
          <w:tab w:val="right" w:leader="dot" w:pos="9639"/>
        </w:tabs>
        <w:spacing w:before="240" w:after="240" w:line="240" w:lineRule="auto"/>
        <w:jc w:val="center"/>
        <w:outlineLvl w:val="0"/>
        <w:rPr>
          <w:rFonts w:ascii="Times New Roman" w:hAnsi="Times New Roman" w:cs="Times New Roman"/>
          <w:b/>
          <w:caps/>
          <w:color w:val="auto"/>
          <w:kern w:val="28"/>
          <w:sz w:val="28"/>
          <w:szCs w:val="28"/>
        </w:rPr>
      </w:pPr>
    </w:p>
    <w:p w:rsidR="001E148C" w:rsidRDefault="001E148C" w:rsidP="00DB0AF0">
      <w:pPr>
        <w:tabs>
          <w:tab w:val="left" w:pos="0"/>
          <w:tab w:val="right" w:leader="dot" w:pos="9639"/>
        </w:tabs>
        <w:spacing w:before="240" w:after="240" w:line="240" w:lineRule="auto"/>
        <w:jc w:val="center"/>
        <w:outlineLvl w:val="0"/>
        <w:rPr>
          <w:rFonts w:ascii="Times New Roman" w:hAnsi="Times New Roman" w:cs="Times New Roman"/>
          <w:b/>
          <w:caps/>
          <w:color w:val="auto"/>
          <w:kern w:val="28"/>
          <w:sz w:val="28"/>
          <w:szCs w:val="28"/>
        </w:rPr>
      </w:pPr>
    </w:p>
    <w:p w:rsidR="001E148C" w:rsidRDefault="001E148C" w:rsidP="00DB0AF0">
      <w:pPr>
        <w:tabs>
          <w:tab w:val="left" w:pos="0"/>
          <w:tab w:val="right" w:leader="dot" w:pos="9639"/>
        </w:tabs>
        <w:spacing w:before="240" w:after="240" w:line="240" w:lineRule="auto"/>
        <w:jc w:val="center"/>
        <w:outlineLvl w:val="0"/>
        <w:rPr>
          <w:rFonts w:ascii="Times New Roman" w:hAnsi="Times New Roman" w:cs="Times New Roman"/>
          <w:b/>
          <w:caps/>
          <w:color w:val="auto"/>
          <w:kern w:val="28"/>
          <w:sz w:val="28"/>
          <w:szCs w:val="28"/>
        </w:rPr>
      </w:pPr>
    </w:p>
    <w:p w:rsidR="001E148C" w:rsidRDefault="001E148C" w:rsidP="00DB0AF0">
      <w:pPr>
        <w:tabs>
          <w:tab w:val="left" w:pos="0"/>
          <w:tab w:val="right" w:leader="dot" w:pos="9639"/>
        </w:tabs>
        <w:spacing w:before="240" w:after="240" w:line="240" w:lineRule="auto"/>
        <w:jc w:val="center"/>
        <w:outlineLvl w:val="0"/>
        <w:rPr>
          <w:rFonts w:ascii="Times New Roman" w:hAnsi="Times New Roman" w:cs="Times New Roman"/>
          <w:b/>
          <w:caps/>
          <w:color w:val="auto"/>
          <w:kern w:val="28"/>
          <w:sz w:val="28"/>
          <w:szCs w:val="28"/>
        </w:rPr>
      </w:pPr>
    </w:p>
    <w:p w:rsidR="001E148C" w:rsidRDefault="001E148C" w:rsidP="00DB0AF0">
      <w:pPr>
        <w:tabs>
          <w:tab w:val="left" w:pos="0"/>
          <w:tab w:val="right" w:leader="dot" w:pos="9639"/>
        </w:tabs>
        <w:spacing w:before="240" w:after="240" w:line="240" w:lineRule="auto"/>
        <w:jc w:val="center"/>
        <w:outlineLvl w:val="0"/>
        <w:rPr>
          <w:rFonts w:ascii="Times New Roman" w:hAnsi="Times New Roman" w:cs="Times New Roman"/>
          <w:b/>
          <w:caps/>
          <w:color w:val="auto"/>
          <w:kern w:val="28"/>
          <w:sz w:val="28"/>
          <w:szCs w:val="28"/>
        </w:rPr>
      </w:pPr>
    </w:p>
    <w:p w:rsidR="001E148C" w:rsidRDefault="001E148C" w:rsidP="00DB0AF0">
      <w:pPr>
        <w:tabs>
          <w:tab w:val="left" w:pos="0"/>
          <w:tab w:val="right" w:leader="dot" w:pos="9639"/>
        </w:tabs>
        <w:spacing w:before="240" w:after="240" w:line="240" w:lineRule="auto"/>
        <w:jc w:val="center"/>
        <w:outlineLvl w:val="0"/>
        <w:rPr>
          <w:rFonts w:ascii="Times New Roman" w:hAnsi="Times New Roman" w:cs="Times New Roman"/>
          <w:b/>
          <w:caps/>
          <w:color w:val="auto"/>
          <w:kern w:val="28"/>
          <w:sz w:val="28"/>
          <w:szCs w:val="28"/>
        </w:rPr>
      </w:pPr>
    </w:p>
    <w:p w:rsidR="00E0237E" w:rsidRDefault="00E0237E" w:rsidP="00E0237E">
      <w:pPr>
        <w:spacing w:before="480" w:after="36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" w:name="_Toc415833114"/>
      <w:bookmarkEnd w:id="0"/>
      <w:r w:rsidRPr="00F63254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ОГЛАВЛЕНИЕ</w:t>
      </w:r>
    </w:p>
    <w:p w:rsidR="00E0237E" w:rsidRPr="000C5522" w:rsidRDefault="004509E5" w:rsidP="00E0237E">
      <w:pPr>
        <w:pStyle w:val="13"/>
        <w:tabs>
          <w:tab w:val="right" w:leader="dot" w:pos="9628"/>
        </w:tabs>
        <w:rPr>
          <w:rFonts w:eastAsia="Times New Roman" w:cs="Times New Roman"/>
          <w:noProof/>
          <w:color w:val="auto"/>
          <w:kern w:val="0"/>
          <w:sz w:val="28"/>
          <w:szCs w:val="28"/>
          <w:lang w:eastAsia="ru-RU"/>
        </w:rPr>
      </w:pPr>
      <w:r w:rsidRPr="006C1754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E0237E" w:rsidRPr="006C1754">
        <w:rPr>
          <w:rFonts w:ascii="Times New Roman" w:hAnsi="Times New Roman" w:cs="Times New Roman"/>
          <w:b/>
          <w:sz w:val="28"/>
          <w:szCs w:val="28"/>
        </w:rPr>
        <w:instrText xml:space="preserve"> TOC \o "1-3" \h \z \u </w:instrText>
      </w:r>
      <w:r w:rsidRPr="006C1754">
        <w:rPr>
          <w:rFonts w:ascii="Times New Roman" w:hAnsi="Times New Roman" w:cs="Times New Roman"/>
          <w:b/>
          <w:sz w:val="28"/>
          <w:szCs w:val="28"/>
        </w:rPr>
        <w:fldChar w:fldCharType="separate"/>
      </w:r>
    </w:p>
    <w:p w:rsidR="00E0237E" w:rsidRPr="000C5522" w:rsidRDefault="004509E5" w:rsidP="00E0237E">
      <w:pPr>
        <w:pStyle w:val="24"/>
        <w:tabs>
          <w:tab w:val="right" w:leader="dot" w:pos="9628"/>
        </w:tabs>
        <w:rPr>
          <w:rFonts w:eastAsia="Times New Roman" w:cs="Times New Roman"/>
          <w:noProof/>
          <w:color w:val="auto"/>
          <w:kern w:val="0"/>
          <w:sz w:val="28"/>
          <w:szCs w:val="28"/>
          <w:lang w:eastAsia="ru-RU"/>
        </w:rPr>
      </w:pPr>
      <w:hyperlink w:anchor="_Toc415833114" w:history="1">
        <w:r w:rsidR="00E0237E" w:rsidRPr="006C1754">
          <w:rPr>
            <w:rStyle w:val="ac"/>
            <w:rFonts w:ascii="Times New Roman" w:hAnsi="Times New Roman"/>
            <w:b/>
            <w:noProof/>
            <w:sz w:val="28"/>
            <w:szCs w:val="28"/>
          </w:rPr>
          <w:t>1</w:t>
        </w:r>
        <w:r w:rsidR="00E0237E">
          <w:rPr>
            <w:rStyle w:val="ac"/>
            <w:rFonts w:ascii="Times New Roman" w:hAnsi="Times New Roman"/>
            <w:b/>
            <w:noProof/>
            <w:sz w:val="28"/>
            <w:szCs w:val="28"/>
          </w:rPr>
          <w:t>.</w:t>
        </w:r>
        <w:r w:rsidR="00E0237E" w:rsidRPr="006C1754">
          <w:rPr>
            <w:rStyle w:val="ac"/>
            <w:rFonts w:ascii="Times New Roman" w:hAnsi="Times New Roman"/>
            <w:b/>
            <w:noProof/>
            <w:sz w:val="28"/>
            <w:szCs w:val="28"/>
          </w:rPr>
          <w:t xml:space="preserve"> Целевой раздел</w:t>
        </w:r>
        <w:r w:rsidR="00E0237E" w:rsidRPr="006C1754">
          <w:rPr>
            <w:noProof/>
            <w:webHidden/>
            <w:sz w:val="28"/>
            <w:szCs w:val="28"/>
          </w:rPr>
          <w:tab/>
        </w:r>
        <w:r w:rsidRPr="006C1754">
          <w:rPr>
            <w:noProof/>
            <w:webHidden/>
            <w:sz w:val="28"/>
            <w:szCs w:val="28"/>
          </w:rPr>
          <w:fldChar w:fldCharType="begin"/>
        </w:r>
        <w:r w:rsidR="00E0237E" w:rsidRPr="006C1754">
          <w:rPr>
            <w:noProof/>
            <w:webHidden/>
            <w:sz w:val="28"/>
            <w:szCs w:val="28"/>
          </w:rPr>
          <w:instrText xml:space="preserve"> PAGEREF _Toc415833114 \h </w:instrText>
        </w:r>
        <w:r w:rsidRPr="006C1754">
          <w:rPr>
            <w:noProof/>
            <w:webHidden/>
            <w:sz w:val="28"/>
            <w:szCs w:val="28"/>
          </w:rPr>
        </w:r>
        <w:r w:rsidRPr="006C1754">
          <w:rPr>
            <w:noProof/>
            <w:webHidden/>
            <w:sz w:val="28"/>
            <w:szCs w:val="28"/>
          </w:rPr>
          <w:fldChar w:fldCharType="separate"/>
        </w:r>
        <w:r w:rsidR="002C225A">
          <w:rPr>
            <w:noProof/>
            <w:webHidden/>
            <w:sz w:val="28"/>
            <w:szCs w:val="28"/>
          </w:rPr>
          <w:t>2</w:t>
        </w:r>
        <w:r w:rsidRPr="006C1754">
          <w:rPr>
            <w:noProof/>
            <w:webHidden/>
            <w:sz w:val="28"/>
            <w:szCs w:val="28"/>
          </w:rPr>
          <w:fldChar w:fldCharType="end"/>
        </w:r>
      </w:hyperlink>
    </w:p>
    <w:p w:rsidR="00E0237E" w:rsidRPr="000C5522" w:rsidRDefault="004509E5" w:rsidP="00E0237E">
      <w:pPr>
        <w:pStyle w:val="31"/>
        <w:rPr>
          <w:rFonts w:eastAsia="Times New Roman" w:cs="Times New Roman"/>
          <w:noProof/>
          <w:color w:val="auto"/>
          <w:kern w:val="0"/>
          <w:sz w:val="28"/>
          <w:szCs w:val="28"/>
          <w:lang w:eastAsia="ru-RU"/>
        </w:rPr>
      </w:pPr>
      <w:hyperlink w:anchor="_Toc415833115" w:history="1">
        <w:r w:rsidR="00E0237E" w:rsidRPr="006C1754">
          <w:rPr>
            <w:rStyle w:val="ac"/>
            <w:rFonts w:ascii="Times New Roman" w:hAnsi="Times New Roman"/>
            <w:b/>
            <w:noProof/>
            <w:sz w:val="28"/>
            <w:szCs w:val="28"/>
          </w:rPr>
          <w:t>1.1. Пояснительная записка</w:t>
        </w:r>
        <w:r w:rsidR="00E0237E" w:rsidRPr="006C1754">
          <w:rPr>
            <w:noProof/>
            <w:webHidden/>
            <w:sz w:val="28"/>
            <w:szCs w:val="28"/>
          </w:rPr>
          <w:tab/>
        </w:r>
        <w:r w:rsidRPr="006C1754">
          <w:rPr>
            <w:noProof/>
            <w:webHidden/>
            <w:sz w:val="28"/>
            <w:szCs w:val="28"/>
          </w:rPr>
          <w:fldChar w:fldCharType="begin"/>
        </w:r>
        <w:r w:rsidR="00E0237E" w:rsidRPr="006C1754">
          <w:rPr>
            <w:noProof/>
            <w:webHidden/>
            <w:sz w:val="28"/>
            <w:szCs w:val="28"/>
          </w:rPr>
          <w:instrText xml:space="preserve"> PAGEREF _Toc415833115 \h </w:instrText>
        </w:r>
        <w:r w:rsidRPr="006C1754">
          <w:rPr>
            <w:noProof/>
            <w:webHidden/>
            <w:sz w:val="28"/>
            <w:szCs w:val="28"/>
          </w:rPr>
        </w:r>
        <w:r w:rsidRPr="006C1754">
          <w:rPr>
            <w:noProof/>
            <w:webHidden/>
            <w:sz w:val="28"/>
            <w:szCs w:val="28"/>
          </w:rPr>
          <w:fldChar w:fldCharType="separate"/>
        </w:r>
        <w:r w:rsidR="002C225A">
          <w:rPr>
            <w:noProof/>
            <w:webHidden/>
            <w:sz w:val="28"/>
            <w:szCs w:val="28"/>
          </w:rPr>
          <w:t>3</w:t>
        </w:r>
        <w:r w:rsidRPr="006C1754">
          <w:rPr>
            <w:noProof/>
            <w:webHidden/>
            <w:sz w:val="28"/>
            <w:szCs w:val="28"/>
          </w:rPr>
          <w:fldChar w:fldCharType="end"/>
        </w:r>
      </w:hyperlink>
    </w:p>
    <w:p w:rsidR="00E0237E" w:rsidRPr="000C5522" w:rsidRDefault="004509E5" w:rsidP="00E0237E">
      <w:pPr>
        <w:pStyle w:val="31"/>
        <w:rPr>
          <w:rFonts w:eastAsia="Times New Roman" w:cs="Times New Roman"/>
          <w:noProof/>
          <w:color w:val="auto"/>
          <w:kern w:val="0"/>
          <w:sz w:val="28"/>
          <w:szCs w:val="28"/>
          <w:lang w:eastAsia="ru-RU"/>
        </w:rPr>
      </w:pPr>
      <w:hyperlink w:anchor="_Toc415833116" w:history="1">
        <w:r w:rsidR="00E0237E" w:rsidRPr="006C1754">
          <w:rPr>
            <w:rStyle w:val="ac"/>
            <w:rFonts w:ascii="Times New Roman" w:hAnsi="Times New Roman"/>
            <w:b/>
            <w:noProof/>
            <w:sz w:val="28"/>
            <w:szCs w:val="28"/>
          </w:rPr>
          <w:t>1.2. Планируемые результаты освоения обучающимися  с задержкой психического развития адаптированной основной общеобразовательной программы начального общего образования</w:t>
        </w:r>
        <w:r w:rsidR="00E0237E" w:rsidRPr="006C1754">
          <w:rPr>
            <w:noProof/>
            <w:webHidden/>
            <w:sz w:val="28"/>
            <w:szCs w:val="28"/>
          </w:rPr>
          <w:tab/>
        </w:r>
        <w:r w:rsidRPr="006C1754">
          <w:rPr>
            <w:noProof/>
            <w:webHidden/>
            <w:sz w:val="28"/>
            <w:szCs w:val="28"/>
          </w:rPr>
          <w:fldChar w:fldCharType="begin"/>
        </w:r>
        <w:r w:rsidR="00E0237E" w:rsidRPr="006C1754">
          <w:rPr>
            <w:noProof/>
            <w:webHidden/>
            <w:sz w:val="28"/>
            <w:szCs w:val="28"/>
          </w:rPr>
          <w:instrText xml:space="preserve"> PAGEREF _Toc415833116 \h </w:instrText>
        </w:r>
        <w:r w:rsidRPr="006C1754">
          <w:rPr>
            <w:noProof/>
            <w:webHidden/>
            <w:sz w:val="28"/>
            <w:szCs w:val="28"/>
          </w:rPr>
        </w:r>
        <w:r w:rsidRPr="006C1754">
          <w:rPr>
            <w:noProof/>
            <w:webHidden/>
            <w:sz w:val="28"/>
            <w:szCs w:val="28"/>
          </w:rPr>
          <w:fldChar w:fldCharType="separate"/>
        </w:r>
        <w:r w:rsidR="002C225A">
          <w:rPr>
            <w:noProof/>
            <w:webHidden/>
            <w:sz w:val="28"/>
            <w:szCs w:val="28"/>
          </w:rPr>
          <w:t>13</w:t>
        </w:r>
        <w:r w:rsidRPr="006C1754">
          <w:rPr>
            <w:noProof/>
            <w:webHidden/>
            <w:sz w:val="28"/>
            <w:szCs w:val="28"/>
          </w:rPr>
          <w:fldChar w:fldCharType="end"/>
        </w:r>
      </w:hyperlink>
    </w:p>
    <w:p w:rsidR="00E0237E" w:rsidRPr="000C5522" w:rsidRDefault="004509E5" w:rsidP="00E0237E">
      <w:pPr>
        <w:pStyle w:val="31"/>
        <w:rPr>
          <w:rFonts w:eastAsia="Times New Roman" w:cs="Times New Roman"/>
          <w:noProof/>
          <w:color w:val="auto"/>
          <w:kern w:val="0"/>
          <w:sz w:val="28"/>
          <w:szCs w:val="28"/>
          <w:lang w:eastAsia="ru-RU"/>
        </w:rPr>
      </w:pPr>
      <w:hyperlink w:anchor="_Toc415833117" w:history="1">
        <w:r w:rsidR="00E0237E" w:rsidRPr="006C1754">
          <w:rPr>
            <w:rStyle w:val="ac"/>
            <w:rFonts w:ascii="Times New Roman" w:hAnsi="Times New Roman"/>
            <w:b/>
            <w:noProof/>
            <w:sz w:val="28"/>
            <w:szCs w:val="28"/>
          </w:rPr>
          <w:t>1.3. Система оценки достижения обучающимися  с задержкой психического развития планируемых результатов освоения  адаптированной основной общеобразовательной программы  начального общего образования</w:t>
        </w:r>
        <w:r w:rsidR="00E0237E" w:rsidRPr="006C1754">
          <w:rPr>
            <w:noProof/>
            <w:webHidden/>
            <w:sz w:val="28"/>
            <w:szCs w:val="28"/>
          </w:rPr>
          <w:tab/>
        </w:r>
        <w:r w:rsidRPr="006C1754">
          <w:rPr>
            <w:noProof/>
            <w:webHidden/>
            <w:sz w:val="28"/>
            <w:szCs w:val="28"/>
          </w:rPr>
          <w:fldChar w:fldCharType="begin"/>
        </w:r>
        <w:r w:rsidR="00E0237E" w:rsidRPr="006C1754">
          <w:rPr>
            <w:noProof/>
            <w:webHidden/>
            <w:sz w:val="28"/>
            <w:szCs w:val="28"/>
          </w:rPr>
          <w:instrText xml:space="preserve"> PAGEREF _Toc415833117 \h </w:instrText>
        </w:r>
        <w:r w:rsidRPr="006C1754">
          <w:rPr>
            <w:noProof/>
            <w:webHidden/>
            <w:sz w:val="28"/>
            <w:szCs w:val="28"/>
          </w:rPr>
        </w:r>
        <w:r w:rsidRPr="006C1754">
          <w:rPr>
            <w:noProof/>
            <w:webHidden/>
            <w:sz w:val="28"/>
            <w:szCs w:val="28"/>
          </w:rPr>
          <w:fldChar w:fldCharType="separate"/>
        </w:r>
        <w:r w:rsidR="002C225A">
          <w:rPr>
            <w:noProof/>
            <w:webHidden/>
            <w:sz w:val="28"/>
            <w:szCs w:val="28"/>
          </w:rPr>
          <w:t>18</w:t>
        </w:r>
        <w:r w:rsidRPr="006C1754">
          <w:rPr>
            <w:noProof/>
            <w:webHidden/>
            <w:sz w:val="28"/>
            <w:szCs w:val="28"/>
          </w:rPr>
          <w:fldChar w:fldCharType="end"/>
        </w:r>
      </w:hyperlink>
    </w:p>
    <w:p w:rsidR="00E0237E" w:rsidRPr="000C5522" w:rsidRDefault="004509E5" w:rsidP="00E0237E">
      <w:pPr>
        <w:pStyle w:val="24"/>
        <w:tabs>
          <w:tab w:val="right" w:leader="dot" w:pos="9628"/>
        </w:tabs>
        <w:rPr>
          <w:rFonts w:eastAsia="Times New Roman" w:cs="Times New Roman"/>
          <w:noProof/>
          <w:color w:val="auto"/>
          <w:kern w:val="0"/>
          <w:sz w:val="28"/>
          <w:szCs w:val="28"/>
          <w:lang w:eastAsia="ru-RU"/>
        </w:rPr>
      </w:pPr>
      <w:hyperlink w:anchor="_Toc415833118" w:history="1">
        <w:r w:rsidR="00E0237E" w:rsidRPr="006C1754">
          <w:rPr>
            <w:rStyle w:val="ac"/>
            <w:rFonts w:ascii="Times New Roman" w:hAnsi="Times New Roman"/>
            <w:b/>
            <w:noProof/>
            <w:sz w:val="28"/>
            <w:szCs w:val="28"/>
          </w:rPr>
          <w:t>2. Содержательный раздел</w:t>
        </w:r>
        <w:r w:rsidR="00E0237E" w:rsidRPr="006C1754">
          <w:rPr>
            <w:noProof/>
            <w:webHidden/>
            <w:sz w:val="28"/>
            <w:szCs w:val="28"/>
          </w:rPr>
          <w:tab/>
        </w:r>
        <w:r w:rsidRPr="006C1754">
          <w:rPr>
            <w:noProof/>
            <w:webHidden/>
            <w:sz w:val="28"/>
            <w:szCs w:val="28"/>
          </w:rPr>
          <w:fldChar w:fldCharType="begin"/>
        </w:r>
        <w:r w:rsidR="00E0237E" w:rsidRPr="006C1754">
          <w:rPr>
            <w:noProof/>
            <w:webHidden/>
            <w:sz w:val="28"/>
            <w:szCs w:val="28"/>
          </w:rPr>
          <w:instrText xml:space="preserve"> PAGEREF _Toc415833118 \h </w:instrText>
        </w:r>
        <w:r w:rsidRPr="006C1754">
          <w:rPr>
            <w:noProof/>
            <w:webHidden/>
            <w:sz w:val="28"/>
            <w:szCs w:val="28"/>
          </w:rPr>
        </w:r>
        <w:r w:rsidRPr="006C1754">
          <w:rPr>
            <w:noProof/>
            <w:webHidden/>
            <w:sz w:val="28"/>
            <w:szCs w:val="28"/>
          </w:rPr>
          <w:fldChar w:fldCharType="separate"/>
        </w:r>
        <w:r w:rsidR="002C225A">
          <w:rPr>
            <w:noProof/>
            <w:webHidden/>
            <w:sz w:val="28"/>
            <w:szCs w:val="28"/>
          </w:rPr>
          <w:t>23</w:t>
        </w:r>
        <w:r w:rsidRPr="006C1754">
          <w:rPr>
            <w:noProof/>
            <w:webHidden/>
            <w:sz w:val="28"/>
            <w:szCs w:val="28"/>
          </w:rPr>
          <w:fldChar w:fldCharType="end"/>
        </w:r>
      </w:hyperlink>
    </w:p>
    <w:p w:rsidR="00E0237E" w:rsidRPr="000C5522" w:rsidRDefault="004509E5" w:rsidP="00E0237E">
      <w:pPr>
        <w:pStyle w:val="31"/>
        <w:rPr>
          <w:rFonts w:eastAsia="Times New Roman" w:cs="Times New Roman"/>
          <w:noProof/>
          <w:color w:val="auto"/>
          <w:kern w:val="0"/>
          <w:sz w:val="28"/>
          <w:szCs w:val="28"/>
          <w:lang w:eastAsia="ru-RU"/>
        </w:rPr>
      </w:pPr>
      <w:hyperlink w:anchor="_Toc415833119" w:history="1">
        <w:r w:rsidR="00E0237E" w:rsidRPr="006C1754">
          <w:rPr>
            <w:rStyle w:val="ac"/>
            <w:rFonts w:ascii="Times New Roman" w:hAnsi="Times New Roman"/>
            <w:b/>
            <w:noProof/>
            <w:sz w:val="28"/>
            <w:szCs w:val="28"/>
          </w:rPr>
          <w:t>2.1. Направление и содержание программы коррекционной работы</w:t>
        </w:r>
        <w:r w:rsidR="00E0237E" w:rsidRPr="006C1754">
          <w:rPr>
            <w:noProof/>
            <w:webHidden/>
            <w:sz w:val="28"/>
            <w:szCs w:val="28"/>
          </w:rPr>
          <w:tab/>
        </w:r>
        <w:r w:rsidRPr="006C1754">
          <w:rPr>
            <w:noProof/>
            <w:webHidden/>
            <w:sz w:val="28"/>
            <w:szCs w:val="28"/>
          </w:rPr>
          <w:fldChar w:fldCharType="begin"/>
        </w:r>
        <w:r w:rsidR="00E0237E" w:rsidRPr="006C1754">
          <w:rPr>
            <w:noProof/>
            <w:webHidden/>
            <w:sz w:val="28"/>
            <w:szCs w:val="28"/>
          </w:rPr>
          <w:instrText xml:space="preserve"> PAGEREF _Toc415833119 \h </w:instrText>
        </w:r>
        <w:r w:rsidRPr="006C1754">
          <w:rPr>
            <w:noProof/>
            <w:webHidden/>
            <w:sz w:val="28"/>
            <w:szCs w:val="28"/>
          </w:rPr>
        </w:r>
        <w:r w:rsidRPr="006C1754">
          <w:rPr>
            <w:noProof/>
            <w:webHidden/>
            <w:sz w:val="28"/>
            <w:szCs w:val="28"/>
          </w:rPr>
          <w:fldChar w:fldCharType="separate"/>
        </w:r>
        <w:r w:rsidR="002C225A">
          <w:rPr>
            <w:noProof/>
            <w:webHidden/>
            <w:sz w:val="28"/>
            <w:szCs w:val="28"/>
          </w:rPr>
          <w:t>23</w:t>
        </w:r>
        <w:r w:rsidRPr="006C1754">
          <w:rPr>
            <w:noProof/>
            <w:webHidden/>
            <w:sz w:val="28"/>
            <w:szCs w:val="28"/>
          </w:rPr>
          <w:fldChar w:fldCharType="end"/>
        </w:r>
      </w:hyperlink>
    </w:p>
    <w:p w:rsidR="00E0237E" w:rsidRPr="000C5522" w:rsidRDefault="00E0237E" w:rsidP="00E0237E">
      <w:pPr>
        <w:pStyle w:val="24"/>
        <w:tabs>
          <w:tab w:val="right" w:leader="dot" w:pos="9628"/>
        </w:tabs>
        <w:rPr>
          <w:rFonts w:eastAsia="Times New Roman" w:cs="Times New Roman"/>
          <w:noProof/>
          <w:color w:val="auto"/>
          <w:kern w:val="0"/>
          <w:sz w:val="28"/>
          <w:szCs w:val="28"/>
          <w:lang w:eastAsia="ru-RU"/>
        </w:rPr>
      </w:pPr>
      <w:r>
        <w:t xml:space="preserve">    </w:t>
      </w:r>
      <w:hyperlink w:anchor="_Toc415833120" w:history="1">
        <w:r w:rsidR="00431F73">
          <w:rPr>
            <w:rStyle w:val="ac"/>
            <w:rFonts w:ascii="Times New Roman" w:hAnsi="Times New Roman"/>
            <w:b/>
            <w:noProof/>
            <w:sz w:val="28"/>
            <w:szCs w:val="28"/>
            <w:lang w:val="en-US"/>
          </w:rPr>
          <w:t>3</w:t>
        </w:r>
        <w:r w:rsidR="00431F73">
          <w:rPr>
            <w:rStyle w:val="ac"/>
            <w:rFonts w:ascii="Times New Roman" w:hAnsi="Times New Roman"/>
            <w:b/>
            <w:noProof/>
            <w:sz w:val="28"/>
            <w:szCs w:val="28"/>
          </w:rPr>
          <w:t xml:space="preserve">. </w:t>
        </w:r>
        <w:r w:rsidRPr="006C1754">
          <w:rPr>
            <w:rStyle w:val="ac"/>
            <w:rFonts w:ascii="Times New Roman" w:hAnsi="Times New Roman"/>
            <w:b/>
            <w:noProof/>
            <w:sz w:val="28"/>
            <w:szCs w:val="28"/>
          </w:rPr>
          <w:t>Организационный раздел</w:t>
        </w:r>
        <w:r w:rsidRPr="006C1754">
          <w:rPr>
            <w:noProof/>
            <w:webHidden/>
            <w:sz w:val="28"/>
            <w:szCs w:val="28"/>
          </w:rPr>
          <w:tab/>
        </w:r>
        <w:r w:rsidR="004509E5" w:rsidRPr="006C1754">
          <w:rPr>
            <w:noProof/>
            <w:webHidden/>
            <w:sz w:val="28"/>
            <w:szCs w:val="28"/>
          </w:rPr>
          <w:fldChar w:fldCharType="begin"/>
        </w:r>
        <w:r w:rsidRPr="006C1754">
          <w:rPr>
            <w:noProof/>
            <w:webHidden/>
            <w:sz w:val="28"/>
            <w:szCs w:val="28"/>
          </w:rPr>
          <w:instrText xml:space="preserve"> PAGEREF _Toc415833120 \h </w:instrText>
        </w:r>
        <w:r w:rsidR="004509E5" w:rsidRPr="006C1754">
          <w:rPr>
            <w:noProof/>
            <w:webHidden/>
            <w:sz w:val="28"/>
            <w:szCs w:val="28"/>
          </w:rPr>
        </w:r>
        <w:r w:rsidR="004509E5" w:rsidRPr="006C1754">
          <w:rPr>
            <w:noProof/>
            <w:webHidden/>
            <w:sz w:val="28"/>
            <w:szCs w:val="28"/>
          </w:rPr>
          <w:fldChar w:fldCharType="separate"/>
        </w:r>
        <w:r w:rsidR="002C225A">
          <w:rPr>
            <w:noProof/>
            <w:webHidden/>
            <w:sz w:val="28"/>
            <w:szCs w:val="28"/>
          </w:rPr>
          <w:t>25</w:t>
        </w:r>
        <w:r w:rsidR="004509E5" w:rsidRPr="006C1754">
          <w:rPr>
            <w:noProof/>
            <w:webHidden/>
            <w:sz w:val="28"/>
            <w:szCs w:val="28"/>
          </w:rPr>
          <w:fldChar w:fldCharType="end"/>
        </w:r>
      </w:hyperlink>
    </w:p>
    <w:p w:rsidR="00E0237E" w:rsidRDefault="004509E5" w:rsidP="00E0237E">
      <w:pPr>
        <w:pStyle w:val="31"/>
      </w:pPr>
      <w:hyperlink w:anchor="_Toc415833121" w:history="1">
        <w:r w:rsidR="00431F73">
          <w:rPr>
            <w:rStyle w:val="ac"/>
            <w:rFonts w:ascii="Times New Roman" w:hAnsi="Times New Roman"/>
            <w:b/>
            <w:noProof/>
            <w:sz w:val="28"/>
            <w:szCs w:val="28"/>
          </w:rPr>
          <w:t>3</w:t>
        </w:r>
        <w:r w:rsidR="00E0237E" w:rsidRPr="006C1754">
          <w:rPr>
            <w:rStyle w:val="ac"/>
            <w:rFonts w:ascii="Times New Roman" w:hAnsi="Times New Roman"/>
            <w:b/>
            <w:noProof/>
            <w:sz w:val="28"/>
            <w:szCs w:val="28"/>
          </w:rPr>
          <w:t>.1. Учебный план</w:t>
        </w:r>
        <w:r w:rsidR="00E0237E" w:rsidRPr="006C1754">
          <w:rPr>
            <w:noProof/>
            <w:webHidden/>
            <w:sz w:val="28"/>
            <w:szCs w:val="28"/>
          </w:rPr>
          <w:tab/>
        </w:r>
        <w:r w:rsidRPr="006C1754">
          <w:rPr>
            <w:noProof/>
            <w:webHidden/>
            <w:sz w:val="28"/>
            <w:szCs w:val="28"/>
          </w:rPr>
          <w:fldChar w:fldCharType="begin"/>
        </w:r>
        <w:r w:rsidR="00E0237E" w:rsidRPr="006C1754">
          <w:rPr>
            <w:noProof/>
            <w:webHidden/>
            <w:sz w:val="28"/>
            <w:szCs w:val="28"/>
          </w:rPr>
          <w:instrText xml:space="preserve"> PAGEREF _Toc415833121 \h </w:instrText>
        </w:r>
        <w:r w:rsidRPr="006C1754">
          <w:rPr>
            <w:noProof/>
            <w:webHidden/>
            <w:sz w:val="28"/>
            <w:szCs w:val="28"/>
          </w:rPr>
        </w:r>
        <w:r w:rsidRPr="006C1754">
          <w:rPr>
            <w:noProof/>
            <w:webHidden/>
            <w:sz w:val="28"/>
            <w:szCs w:val="28"/>
          </w:rPr>
          <w:fldChar w:fldCharType="separate"/>
        </w:r>
        <w:r w:rsidR="002C225A">
          <w:rPr>
            <w:noProof/>
            <w:webHidden/>
            <w:sz w:val="28"/>
            <w:szCs w:val="28"/>
          </w:rPr>
          <w:t>25</w:t>
        </w:r>
        <w:r w:rsidRPr="006C1754">
          <w:rPr>
            <w:noProof/>
            <w:webHidden/>
            <w:sz w:val="28"/>
            <w:szCs w:val="28"/>
          </w:rPr>
          <w:fldChar w:fldCharType="end"/>
        </w:r>
      </w:hyperlink>
    </w:p>
    <w:p w:rsidR="00162980" w:rsidRDefault="00162980" w:rsidP="00162980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3.2. </w:t>
      </w:r>
      <w:r w:rsidRPr="00894D67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Программно-методическое обеспечение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начального общего образования</w:t>
      </w:r>
    </w:p>
    <w:p w:rsidR="00E0237E" w:rsidRPr="000C5522" w:rsidRDefault="004509E5" w:rsidP="00E0237E">
      <w:pPr>
        <w:pStyle w:val="31"/>
        <w:rPr>
          <w:rFonts w:eastAsia="Times New Roman" w:cs="Times New Roman"/>
          <w:noProof/>
          <w:color w:val="auto"/>
          <w:kern w:val="0"/>
          <w:sz w:val="28"/>
          <w:szCs w:val="28"/>
          <w:lang w:eastAsia="ru-RU"/>
        </w:rPr>
      </w:pPr>
      <w:hyperlink w:anchor="_Toc415833122" w:history="1">
        <w:r w:rsidR="00431F73">
          <w:rPr>
            <w:rStyle w:val="ac"/>
            <w:rFonts w:ascii="Times New Roman" w:hAnsi="Times New Roman"/>
            <w:b/>
            <w:noProof/>
            <w:sz w:val="28"/>
            <w:szCs w:val="28"/>
          </w:rPr>
          <w:t>3</w:t>
        </w:r>
        <w:r w:rsidR="00E0237E" w:rsidRPr="006C1754">
          <w:rPr>
            <w:rStyle w:val="ac"/>
            <w:rFonts w:ascii="Times New Roman" w:hAnsi="Times New Roman"/>
            <w:b/>
            <w:noProof/>
            <w:sz w:val="28"/>
            <w:szCs w:val="28"/>
          </w:rPr>
          <w:t>.</w:t>
        </w:r>
        <w:r w:rsidR="00162980">
          <w:rPr>
            <w:rStyle w:val="ac"/>
            <w:rFonts w:ascii="Times New Roman" w:hAnsi="Times New Roman"/>
            <w:b/>
            <w:noProof/>
            <w:sz w:val="28"/>
            <w:szCs w:val="28"/>
          </w:rPr>
          <w:t>3</w:t>
        </w:r>
        <w:r w:rsidR="00E0237E" w:rsidRPr="006C1754">
          <w:rPr>
            <w:rStyle w:val="ac"/>
            <w:rFonts w:ascii="Times New Roman" w:hAnsi="Times New Roman"/>
            <w:b/>
            <w:noProof/>
            <w:sz w:val="28"/>
            <w:szCs w:val="28"/>
          </w:rPr>
          <w:t>. Система условий реализации адаптированной основной общеобразовательной программы начального общего образования обучающихся с задержкой психического развития</w:t>
        </w:r>
        <w:r w:rsidR="00E0237E" w:rsidRPr="006C1754">
          <w:rPr>
            <w:noProof/>
            <w:webHidden/>
            <w:sz w:val="28"/>
            <w:szCs w:val="28"/>
          </w:rPr>
          <w:tab/>
        </w:r>
        <w:r w:rsidRPr="006C1754">
          <w:rPr>
            <w:noProof/>
            <w:webHidden/>
            <w:sz w:val="28"/>
            <w:szCs w:val="28"/>
          </w:rPr>
          <w:fldChar w:fldCharType="begin"/>
        </w:r>
        <w:r w:rsidR="00E0237E" w:rsidRPr="006C1754">
          <w:rPr>
            <w:noProof/>
            <w:webHidden/>
            <w:sz w:val="28"/>
            <w:szCs w:val="28"/>
          </w:rPr>
          <w:instrText xml:space="preserve"> PAGEREF _Toc415833122 \h </w:instrText>
        </w:r>
        <w:r w:rsidRPr="006C1754">
          <w:rPr>
            <w:noProof/>
            <w:webHidden/>
            <w:sz w:val="28"/>
            <w:szCs w:val="28"/>
          </w:rPr>
        </w:r>
        <w:r w:rsidRPr="006C1754">
          <w:rPr>
            <w:noProof/>
            <w:webHidden/>
            <w:sz w:val="28"/>
            <w:szCs w:val="28"/>
          </w:rPr>
          <w:fldChar w:fldCharType="separate"/>
        </w:r>
        <w:r w:rsidR="002C225A">
          <w:rPr>
            <w:noProof/>
            <w:webHidden/>
            <w:sz w:val="28"/>
            <w:szCs w:val="28"/>
          </w:rPr>
          <w:t>25</w:t>
        </w:r>
        <w:r w:rsidRPr="006C1754">
          <w:rPr>
            <w:noProof/>
            <w:webHidden/>
            <w:sz w:val="28"/>
            <w:szCs w:val="28"/>
          </w:rPr>
          <w:fldChar w:fldCharType="end"/>
        </w:r>
      </w:hyperlink>
    </w:p>
    <w:p w:rsidR="00E0237E" w:rsidRDefault="004509E5" w:rsidP="00E0237E">
      <w:pPr>
        <w:tabs>
          <w:tab w:val="left" w:pos="0"/>
          <w:tab w:val="right" w:leader="dot" w:pos="9639"/>
        </w:tabs>
        <w:spacing w:before="240" w:after="12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C1754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E0237E" w:rsidRDefault="00E0237E" w:rsidP="00E0237E">
      <w:pPr>
        <w:tabs>
          <w:tab w:val="left" w:pos="0"/>
          <w:tab w:val="right" w:leader="dot" w:pos="9639"/>
        </w:tabs>
        <w:spacing w:before="240" w:after="12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0237E" w:rsidRDefault="00E0237E" w:rsidP="00E0237E">
      <w:pPr>
        <w:tabs>
          <w:tab w:val="left" w:pos="0"/>
          <w:tab w:val="right" w:leader="dot" w:pos="9639"/>
        </w:tabs>
        <w:spacing w:before="240" w:after="12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0237E" w:rsidRDefault="00E0237E" w:rsidP="00E0237E">
      <w:pPr>
        <w:tabs>
          <w:tab w:val="left" w:pos="0"/>
          <w:tab w:val="right" w:leader="dot" w:pos="9639"/>
        </w:tabs>
        <w:spacing w:before="240" w:after="12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0237E" w:rsidRDefault="00E0237E" w:rsidP="00E0237E">
      <w:pPr>
        <w:tabs>
          <w:tab w:val="left" w:pos="0"/>
          <w:tab w:val="right" w:leader="dot" w:pos="9639"/>
        </w:tabs>
        <w:spacing w:before="240" w:after="12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0237E" w:rsidRDefault="00E0237E" w:rsidP="00E0237E">
      <w:pPr>
        <w:tabs>
          <w:tab w:val="left" w:pos="0"/>
          <w:tab w:val="right" w:leader="dot" w:pos="9639"/>
        </w:tabs>
        <w:spacing w:before="240" w:after="12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0237E" w:rsidRDefault="00E0237E" w:rsidP="00E0237E">
      <w:pPr>
        <w:tabs>
          <w:tab w:val="left" w:pos="0"/>
          <w:tab w:val="right" w:leader="dot" w:pos="9639"/>
        </w:tabs>
        <w:spacing w:before="240" w:after="12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0237E" w:rsidRDefault="00E0237E" w:rsidP="00E0237E">
      <w:pPr>
        <w:tabs>
          <w:tab w:val="left" w:pos="0"/>
          <w:tab w:val="right" w:leader="dot" w:pos="9639"/>
        </w:tabs>
        <w:spacing w:before="240" w:after="12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0237E" w:rsidRDefault="00E0237E" w:rsidP="00E0237E">
      <w:pPr>
        <w:tabs>
          <w:tab w:val="left" w:pos="0"/>
          <w:tab w:val="right" w:leader="dot" w:pos="9639"/>
        </w:tabs>
        <w:spacing w:before="240" w:after="12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E148C" w:rsidRPr="00EC2DC3" w:rsidRDefault="001E148C" w:rsidP="00E0237E">
      <w:pPr>
        <w:tabs>
          <w:tab w:val="left" w:pos="0"/>
          <w:tab w:val="right" w:leader="dot" w:pos="9639"/>
        </w:tabs>
        <w:spacing w:before="240" w:after="12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C2DC3">
        <w:rPr>
          <w:rFonts w:ascii="Times New Roman" w:hAnsi="Times New Roman" w:cs="Times New Roman"/>
          <w:b/>
          <w:sz w:val="28"/>
          <w:szCs w:val="28"/>
        </w:rPr>
        <w:t>1</w:t>
      </w:r>
      <w:r w:rsidR="000E74BE">
        <w:rPr>
          <w:rFonts w:ascii="Times New Roman" w:hAnsi="Times New Roman" w:cs="Times New Roman"/>
          <w:b/>
          <w:sz w:val="28"/>
          <w:szCs w:val="28"/>
        </w:rPr>
        <w:t>.</w:t>
      </w:r>
      <w:r w:rsidRPr="00EC2D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1148">
        <w:rPr>
          <w:rFonts w:ascii="Times New Roman" w:hAnsi="Times New Roman" w:cs="Times New Roman"/>
          <w:b/>
          <w:color w:val="auto"/>
          <w:sz w:val="28"/>
          <w:szCs w:val="28"/>
        </w:rPr>
        <w:t>Целевой раздел</w:t>
      </w:r>
      <w:bookmarkEnd w:id="1"/>
    </w:p>
    <w:p w:rsidR="001E148C" w:rsidRPr="00B65CBF" w:rsidRDefault="001E148C" w:rsidP="00DB0AF0">
      <w:pPr>
        <w:tabs>
          <w:tab w:val="left" w:pos="0"/>
          <w:tab w:val="right" w:leader="dot" w:pos="9639"/>
        </w:tabs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" w:name="_Toc415833115"/>
      <w:r w:rsidRPr="00B65CBF">
        <w:rPr>
          <w:rFonts w:ascii="Times New Roman" w:hAnsi="Times New Roman" w:cs="Times New Roman"/>
          <w:b/>
          <w:sz w:val="28"/>
          <w:szCs w:val="28"/>
        </w:rPr>
        <w:t>1.1. Пояснительная записка</w:t>
      </w:r>
      <w:bookmarkEnd w:id="2"/>
    </w:p>
    <w:p w:rsidR="001E148C" w:rsidRDefault="001E148C" w:rsidP="00DB0AF0">
      <w:pPr>
        <w:pStyle w:val="14TexstOSNOVA1012"/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960AD2">
        <w:rPr>
          <w:rFonts w:ascii="Times New Roman" w:hAnsi="Times New Roman"/>
          <w:b/>
          <w:sz w:val="28"/>
          <w:szCs w:val="28"/>
        </w:rPr>
        <w:t xml:space="preserve">Цель реализации </w:t>
      </w:r>
      <w:r>
        <w:rPr>
          <w:rFonts w:ascii="Times New Roman" w:hAnsi="Times New Roman" w:cs="Times New Roman"/>
          <w:b/>
          <w:sz w:val="28"/>
          <w:szCs w:val="28"/>
        </w:rPr>
        <w:t>адаптированной основной общеобразовательной программы</w:t>
      </w:r>
      <w:r w:rsidRPr="00F63254">
        <w:rPr>
          <w:rFonts w:ascii="Times New Roman" w:hAnsi="Times New Roman" w:cs="Times New Roman"/>
          <w:b/>
          <w:sz w:val="28"/>
          <w:szCs w:val="28"/>
        </w:rPr>
        <w:t xml:space="preserve"> начального общего образования </w:t>
      </w:r>
      <w:proofErr w:type="gramStart"/>
      <w:r w:rsidRPr="00F63254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F63254">
        <w:rPr>
          <w:rFonts w:ascii="Times New Roman" w:hAnsi="Times New Roman" w:cs="Times New Roman"/>
          <w:b/>
          <w:sz w:val="28"/>
          <w:szCs w:val="28"/>
        </w:rPr>
        <w:t xml:space="preserve"> с задержкой психического развития</w:t>
      </w:r>
    </w:p>
    <w:p w:rsidR="001E148C" w:rsidRDefault="001E148C" w:rsidP="00DB0AF0">
      <w:pPr>
        <w:pStyle w:val="14TexstOSNOVA1012"/>
        <w:spacing w:line="360" w:lineRule="auto"/>
        <w:ind w:firstLine="709"/>
        <w:rPr>
          <w:rFonts w:ascii="Times New Roman" w:hAnsi="Times New Roman" w:cs="Times New Roman"/>
          <w:iCs/>
          <w:kern w:val="1"/>
          <w:sz w:val="28"/>
          <w:szCs w:val="28"/>
        </w:rPr>
      </w:pPr>
      <w:r w:rsidRPr="00960AD2">
        <w:rPr>
          <w:rFonts w:ascii="Times New Roman" w:hAnsi="Times New Roman"/>
          <w:b/>
          <w:sz w:val="28"/>
          <w:szCs w:val="28"/>
        </w:rPr>
        <w:t>Цель реализации АООП НОО</w:t>
      </w:r>
      <w:r>
        <w:rPr>
          <w:rFonts w:ascii="Times New Roman" w:hAnsi="Times New Roman"/>
          <w:b/>
          <w:sz w:val="28"/>
          <w:szCs w:val="28"/>
        </w:rPr>
        <w:t xml:space="preserve"> обучающихся с ЗПР</w:t>
      </w:r>
      <w:r w:rsidRPr="00301148">
        <w:rPr>
          <w:rStyle w:val="afd"/>
          <w:rFonts w:cs="Times New Roman"/>
          <w:szCs w:val="28"/>
        </w:rPr>
        <w:t xml:space="preserve"> —</w:t>
      </w:r>
      <w:r w:rsidR="00F57EE8">
        <w:rPr>
          <w:rStyle w:val="afd"/>
          <w:rFonts w:cs="Times New Roman"/>
          <w:szCs w:val="28"/>
        </w:rPr>
        <w:t xml:space="preserve"> </w:t>
      </w:r>
      <w:r w:rsidRPr="00DB0AF0">
        <w:rPr>
          <w:rStyle w:val="afd"/>
          <w:rFonts w:cs="Times New Roman"/>
          <w:caps w:val="0"/>
          <w:szCs w:val="28"/>
        </w:rPr>
        <w:t xml:space="preserve">обеспечение выполнения требований </w:t>
      </w:r>
      <w:r w:rsidRPr="00DB0AF0">
        <w:rPr>
          <w:rFonts w:ascii="Times New Roman" w:hAnsi="Times New Roman" w:cs="Times New Roman"/>
          <w:caps/>
          <w:sz w:val="28"/>
          <w:szCs w:val="28"/>
        </w:rPr>
        <w:t>ФГОС НОО</w:t>
      </w:r>
      <w:r w:rsidRPr="00EA7D8D">
        <w:rPr>
          <w:rFonts w:ascii="Times New Roman" w:hAnsi="Times New Roman" w:cs="Times New Roman"/>
          <w:sz w:val="28"/>
          <w:szCs w:val="28"/>
        </w:rPr>
        <w:t xml:space="preserve"> обучающихся с ОВЗ</w:t>
      </w:r>
      <w:r w:rsidR="00F57EE8">
        <w:rPr>
          <w:rFonts w:ascii="Times New Roman" w:hAnsi="Times New Roman" w:cs="Times New Roman"/>
          <w:sz w:val="28"/>
          <w:szCs w:val="28"/>
        </w:rPr>
        <w:t xml:space="preserve"> </w:t>
      </w:r>
      <w:r w:rsidRPr="00DB0AF0">
        <w:rPr>
          <w:rStyle w:val="afd"/>
          <w:rFonts w:cs="Times New Roman"/>
          <w:iCs/>
          <w:caps w:val="0"/>
          <w:kern w:val="28"/>
          <w:szCs w:val="28"/>
          <w:lang w:eastAsia="ar-SA"/>
        </w:rPr>
        <w:t>посредством создания условий для ма</w:t>
      </w:r>
      <w:r w:rsidRPr="00DB0AF0">
        <w:rPr>
          <w:rFonts w:ascii="Times New Roman" w:hAnsi="Times New Roman" w:cs="Times New Roman"/>
          <w:iCs/>
          <w:kern w:val="28"/>
          <w:sz w:val="28"/>
          <w:szCs w:val="28"/>
        </w:rPr>
        <w:t>ксимального</w:t>
      </w:r>
      <w:r w:rsidRPr="00BB7EF8">
        <w:rPr>
          <w:rFonts w:ascii="Times New Roman" w:hAnsi="Times New Roman" w:cs="Times New Roman"/>
          <w:iCs/>
          <w:kern w:val="1"/>
          <w:sz w:val="28"/>
          <w:szCs w:val="28"/>
        </w:rPr>
        <w:t xml:space="preserve"> удовлетворения особых образовательных потребностей обучающихся с </w:t>
      </w:r>
      <w:r>
        <w:rPr>
          <w:rFonts w:ascii="Times New Roman" w:hAnsi="Times New Roman" w:cs="Times New Roman"/>
          <w:iCs/>
          <w:kern w:val="1"/>
          <w:sz w:val="28"/>
          <w:szCs w:val="28"/>
        </w:rPr>
        <w:t>ЗПР,</w:t>
      </w:r>
      <w:r w:rsidRPr="00BB7EF8">
        <w:rPr>
          <w:rFonts w:ascii="Times New Roman" w:hAnsi="Times New Roman" w:cs="Times New Roman"/>
          <w:iCs/>
          <w:kern w:val="1"/>
          <w:sz w:val="28"/>
          <w:szCs w:val="28"/>
        </w:rPr>
        <w:t xml:space="preserve"> обеспечивающих усвоение ими социального и культурного опыта</w:t>
      </w:r>
      <w:r>
        <w:rPr>
          <w:rFonts w:ascii="Times New Roman" w:hAnsi="Times New Roman" w:cs="Times New Roman"/>
          <w:iCs/>
          <w:kern w:val="1"/>
          <w:sz w:val="28"/>
          <w:szCs w:val="28"/>
        </w:rPr>
        <w:t>.</w:t>
      </w:r>
    </w:p>
    <w:p w:rsidR="001E148C" w:rsidRPr="00301148" w:rsidRDefault="001E148C" w:rsidP="00DB0AF0">
      <w:pPr>
        <w:pStyle w:val="ad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1148">
        <w:rPr>
          <w:rFonts w:ascii="Times New Roman" w:hAnsi="Times New Roman"/>
          <w:sz w:val="28"/>
          <w:szCs w:val="28"/>
        </w:rPr>
        <w:t xml:space="preserve">Достижение поставленной цели </w:t>
      </w:r>
      <w:r w:rsidRPr="00DB0AF0">
        <w:rPr>
          <w:rStyle w:val="afd"/>
          <w:rFonts w:eastAsia="Calibri"/>
          <w:caps w:val="0"/>
          <w:kern w:val="28"/>
          <w:szCs w:val="28"/>
        </w:rPr>
        <w:t xml:space="preserve">при разработке и реализации </w:t>
      </w:r>
      <w:r w:rsidR="00F57EE8">
        <w:rPr>
          <w:rStyle w:val="afd"/>
          <w:rFonts w:eastAsia="Calibri"/>
          <w:caps w:val="0"/>
          <w:kern w:val="28"/>
          <w:szCs w:val="28"/>
        </w:rPr>
        <w:t xml:space="preserve">данной </w:t>
      </w:r>
      <w:r>
        <w:rPr>
          <w:rStyle w:val="afd"/>
          <w:rFonts w:eastAsia="Calibri"/>
          <w:szCs w:val="28"/>
        </w:rPr>
        <w:t>АООП НОО</w:t>
      </w:r>
      <w:r w:rsidR="00F57EE8">
        <w:rPr>
          <w:rStyle w:val="afd"/>
          <w:rFonts w:eastAsia="Calibri"/>
          <w:szCs w:val="28"/>
        </w:rPr>
        <w:t xml:space="preserve"> </w:t>
      </w:r>
      <w:r w:rsidRPr="00EA7D8D">
        <w:rPr>
          <w:rFonts w:ascii="Times New Roman" w:hAnsi="Times New Roman"/>
          <w:sz w:val="28"/>
          <w:szCs w:val="28"/>
        </w:rPr>
        <w:t xml:space="preserve">обучающихся с </w:t>
      </w:r>
      <w:r>
        <w:rPr>
          <w:rFonts w:ascii="Times New Roman" w:hAnsi="Times New Roman"/>
          <w:sz w:val="28"/>
          <w:szCs w:val="28"/>
        </w:rPr>
        <w:t>ЗПР</w:t>
      </w:r>
      <w:r w:rsidRPr="00301148">
        <w:rPr>
          <w:rFonts w:ascii="Times New Roman" w:hAnsi="Times New Roman"/>
          <w:sz w:val="28"/>
          <w:szCs w:val="28"/>
        </w:rPr>
        <w:t xml:space="preserve"> </w:t>
      </w:r>
      <w:r w:rsidR="00F57EE8">
        <w:rPr>
          <w:rFonts w:ascii="Times New Roman" w:hAnsi="Times New Roman"/>
          <w:sz w:val="28"/>
          <w:szCs w:val="28"/>
        </w:rPr>
        <w:t>направлено на</w:t>
      </w:r>
      <w:r w:rsidRPr="00301148">
        <w:rPr>
          <w:rFonts w:ascii="Times New Roman" w:hAnsi="Times New Roman"/>
          <w:sz w:val="28"/>
          <w:szCs w:val="28"/>
        </w:rPr>
        <w:t xml:space="preserve"> решение следующих задач:</w:t>
      </w:r>
    </w:p>
    <w:p w:rsidR="001E148C" w:rsidRDefault="001E148C" w:rsidP="00DB0AF0">
      <w:pPr>
        <w:pStyle w:val="afc"/>
        <w:ind w:firstLine="709"/>
        <w:rPr>
          <w:caps w:val="0"/>
          <w:color w:val="auto"/>
        </w:rPr>
      </w:pPr>
      <w:r w:rsidRPr="00493A5F">
        <w:rPr>
          <w:color w:val="auto"/>
        </w:rPr>
        <w:t>• </w:t>
      </w:r>
      <w:r w:rsidRPr="00301148">
        <w:rPr>
          <w:caps w:val="0"/>
        </w:rPr>
        <w:t>формирование общей культуры, духовно-нравственное, гражданское, социальное, личностное и интеллектуальное развитие, развитие творческих способностей, сохранение и укрепление здоровья</w:t>
      </w:r>
      <w:r w:rsidRPr="00493A5F">
        <w:rPr>
          <w:caps w:val="0"/>
          <w:color w:val="auto"/>
        </w:rPr>
        <w:t xml:space="preserve"> обучающихся</w:t>
      </w:r>
      <w:r>
        <w:rPr>
          <w:caps w:val="0"/>
          <w:color w:val="auto"/>
        </w:rPr>
        <w:t xml:space="preserve"> с ЗПР</w:t>
      </w:r>
      <w:r w:rsidRPr="00493A5F">
        <w:rPr>
          <w:caps w:val="0"/>
          <w:color w:val="auto"/>
        </w:rPr>
        <w:t>;</w:t>
      </w:r>
    </w:p>
    <w:p w:rsidR="001E148C" w:rsidRDefault="001E148C" w:rsidP="00DB0AF0">
      <w:pPr>
        <w:pStyle w:val="afc"/>
        <w:ind w:firstLine="709"/>
      </w:pPr>
      <w:r w:rsidRPr="00301148">
        <w:t>• </w:t>
      </w:r>
      <w:r>
        <w:rPr>
          <w:caps w:val="0"/>
        </w:rPr>
        <w:t xml:space="preserve">достижение </w:t>
      </w:r>
      <w:r w:rsidRPr="00301148">
        <w:rPr>
          <w:caps w:val="0"/>
        </w:rPr>
        <w:t>планируемых результатов освоени</w:t>
      </w:r>
      <w:r>
        <w:rPr>
          <w:caps w:val="0"/>
        </w:rPr>
        <w:t>я</w:t>
      </w:r>
      <w:r w:rsidR="000E74BE">
        <w:rPr>
          <w:caps w:val="0"/>
        </w:rPr>
        <w:t xml:space="preserve"> </w:t>
      </w:r>
      <w:r>
        <w:rPr>
          <w:caps w:val="0"/>
        </w:rPr>
        <w:t>АООП НОО,</w:t>
      </w:r>
      <w:r w:rsidRPr="00301148">
        <w:rPr>
          <w:caps w:val="0"/>
        </w:rPr>
        <w:t xml:space="preserve"> целевых установок, приобретени</w:t>
      </w:r>
      <w:r>
        <w:rPr>
          <w:caps w:val="0"/>
        </w:rPr>
        <w:t>е</w:t>
      </w:r>
      <w:r w:rsidRPr="00301148">
        <w:rPr>
          <w:caps w:val="0"/>
        </w:rPr>
        <w:t xml:space="preserve">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</w:t>
      </w:r>
      <w:r>
        <w:rPr>
          <w:caps w:val="0"/>
        </w:rPr>
        <w:t>с ЗПР</w:t>
      </w:r>
      <w:r w:rsidRPr="00301148">
        <w:rPr>
          <w:caps w:val="0"/>
        </w:rPr>
        <w:t>, индивидуальными особенностями развития и состояния здоровья</w:t>
      </w:r>
      <w:r w:rsidRPr="00301148">
        <w:t>;</w:t>
      </w:r>
    </w:p>
    <w:p w:rsidR="001E148C" w:rsidRDefault="001E148C" w:rsidP="00DB0AF0">
      <w:pPr>
        <w:pStyle w:val="afc"/>
        <w:ind w:firstLine="709"/>
      </w:pPr>
      <w:r w:rsidRPr="00301148">
        <w:t>• </w:t>
      </w:r>
      <w:r w:rsidRPr="00301148">
        <w:rPr>
          <w:caps w:val="0"/>
        </w:rPr>
        <w:t xml:space="preserve">становление и развитие личности </w:t>
      </w:r>
      <w:r>
        <w:rPr>
          <w:caps w:val="0"/>
        </w:rPr>
        <w:t xml:space="preserve">обучающегося с ЗПР </w:t>
      </w:r>
      <w:r w:rsidRPr="00301148">
        <w:rPr>
          <w:caps w:val="0"/>
        </w:rPr>
        <w:t>в её индивидуальности, самобытности, уникальности и неповторимости</w:t>
      </w:r>
      <w:r w:rsidR="000E74BE">
        <w:rPr>
          <w:caps w:val="0"/>
        </w:rPr>
        <w:t xml:space="preserve"> </w:t>
      </w:r>
      <w:r w:rsidRPr="00EA2B30">
        <w:rPr>
          <w:caps w:val="0"/>
          <w:kern w:val="2"/>
        </w:rPr>
        <w:t xml:space="preserve">с обеспечением преодоления возможных трудностей </w:t>
      </w:r>
      <w:r>
        <w:rPr>
          <w:caps w:val="0"/>
          <w:kern w:val="2"/>
        </w:rPr>
        <w:t>познавательного</w:t>
      </w:r>
      <w:r w:rsidRPr="00EA2B30">
        <w:rPr>
          <w:caps w:val="0"/>
          <w:kern w:val="2"/>
        </w:rPr>
        <w:t>, коммуникативного, двигательного, личностного развития</w:t>
      </w:r>
      <w:r w:rsidRPr="00301148">
        <w:t>;</w:t>
      </w:r>
    </w:p>
    <w:p w:rsidR="001E148C" w:rsidRPr="00ED010F" w:rsidRDefault="001E148C" w:rsidP="00DB0AF0">
      <w:pPr>
        <w:pStyle w:val="afc"/>
        <w:ind w:firstLine="709"/>
        <w:rPr>
          <w:caps w:val="0"/>
          <w:color w:val="auto"/>
        </w:rPr>
      </w:pPr>
      <w:r w:rsidRPr="00ED010F">
        <w:rPr>
          <w:color w:val="auto"/>
        </w:rPr>
        <w:t>• </w:t>
      </w:r>
      <w:r w:rsidRPr="00ED010F">
        <w:rPr>
          <w:caps w:val="0"/>
          <w:color w:val="auto"/>
        </w:rPr>
        <w:t>со</w:t>
      </w:r>
      <w:r w:rsidRPr="00ED010F">
        <w:rPr>
          <w:caps w:val="0"/>
          <w:color w:val="auto"/>
          <w:u w:color="000000"/>
        </w:rPr>
        <w:t>здание благоприятных условий для удовлетворения особых образовательных потребностей обучающихся с ЗПР</w:t>
      </w:r>
      <w:r w:rsidRPr="00ED010F">
        <w:rPr>
          <w:color w:val="auto"/>
          <w:u w:color="000000"/>
        </w:rPr>
        <w:t>;</w:t>
      </w:r>
    </w:p>
    <w:p w:rsidR="001E148C" w:rsidRPr="00301148" w:rsidRDefault="001E148C" w:rsidP="00DB0AF0">
      <w:pPr>
        <w:pStyle w:val="afc"/>
        <w:ind w:firstLine="709"/>
      </w:pPr>
      <w:r w:rsidRPr="00301148">
        <w:lastRenderedPageBreak/>
        <w:t>• </w:t>
      </w:r>
      <w:r w:rsidRPr="00301148">
        <w:rPr>
          <w:caps w:val="0"/>
        </w:rPr>
        <w:t>обеспечение доступности получения качественного начального общего образования</w:t>
      </w:r>
      <w:r w:rsidRPr="00301148">
        <w:t>;</w:t>
      </w:r>
    </w:p>
    <w:p w:rsidR="001E148C" w:rsidRDefault="001E148C" w:rsidP="00DB0AF0">
      <w:pPr>
        <w:pStyle w:val="afc"/>
        <w:ind w:firstLine="709"/>
      </w:pPr>
      <w:r w:rsidRPr="00301148">
        <w:t>• </w:t>
      </w:r>
      <w:r w:rsidRPr="00301148">
        <w:rPr>
          <w:caps w:val="0"/>
        </w:rPr>
        <w:t>обеспечение преемственности начального общего и основного общего образования</w:t>
      </w:r>
      <w:r w:rsidRPr="00301148">
        <w:t>;</w:t>
      </w:r>
    </w:p>
    <w:p w:rsidR="000E74BE" w:rsidRDefault="000E74BE" w:rsidP="000E74BE">
      <w:pPr>
        <w:pStyle w:val="afc"/>
        <w:ind w:firstLine="709"/>
      </w:pPr>
      <w:r w:rsidRPr="00C6295C">
        <w:rPr>
          <w:caps w:val="0"/>
          <w:color w:val="auto"/>
        </w:rPr>
        <w:t xml:space="preserve">выявление и развитие возможностей и </w:t>
      </w:r>
      <w:proofErr w:type="gramStart"/>
      <w:r w:rsidRPr="00C6295C">
        <w:rPr>
          <w:caps w:val="0"/>
          <w:color w:val="auto"/>
        </w:rPr>
        <w:t>способностей</w:t>
      </w:r>
      <w:proofErr w:type="gramEnd"/>
      <w:r w:rsidRPr="00C6295C">
        <w:rPr>
          <w:caps w:val="0"/>
          <w:color w:val="auto"/>
        </w:rPr>
        <w:t xml:space="preserve"> обучающихся</w:t>
      </w:r>
      <w:r>
        <w:rPr>
          <w:caps w:val="0"/>
          <w:color w:val="auto"/>
        </w:rPr>
        <w:t xml:space="preserve"> с ЗПР</w:t>
      </w:r>
      <w:r w:rsidRPr="00C6295C">
        <w:rPr>
          <w:caps w:val="0"/>
          <w:color w:val="auto"/>
        </w:rPr>
        <w:t xml:space="preserve">, через организацию их общественно полезной деятельности, проведения спортивно–оздоровительной работы, организацию художественного творчества </w:t>
      </w:r>
      <w:r>
        <w:rPr>
          <w:caps w:val="0"/>
          <w:color w:val="auto"/>
        </w:rPr>
        <w:t xml:space="preserve">и др. </w:t>
      </w:r>
      <w:r w:rsidRPr="00C6295C">
        <w:rPr>
          <w:caps w:val="0"/>
          <w:color w:val="auto"/>
        </w:rPr>
        <w:t>с использованием системы клубов, секций, студий и кружков, проведении спортивных</w:t>
      </w:r>
      <w:r>
        <w:rPr>
          <w:caps w:val="0"/>
          <w:color w:val="auto"/>
        </w:rPr>
        <w:t>,</w:t>
      </w:r>
      <w:r w:rsidRPr="00C6295C">
        <w:rPr>
          <w:caps w:val="0"/>
          <w:color w:val="auto"/>
        </w:rPr>
        <w:t xml:space="preserve"> творческих </w:t>
      </w:r>
      <w:r>
        <w:rPr>
          <w:caps w:val="0"/>
          <w:color w:val="auto"/>
        </w:rPr>
        <w:t xml:space="preserve">и др. </w:t>
      </w:r>
      <w:r w:rsidRPr="00C6295C">
        <w:rPr>
          <w:caps w:val="0"/>
          <w:color w:val="auto"/>
        </w:rPr>
        <w:t>соревнований;</w:t>
      </w:r>
    </w:p>
    <w:p w:rsidR="001E148C" w:rsidRPr="00301148" w:rsidRDefault="001E148C" w:rsidP="00DB0AF0">
      <w:pPr>
        <w:pStyle w:val="afc"/>
        <w:ind w:firstLine="709"/>
      </w:pPr>
      <w:r w:rsidRPr="00301148">
        <w:t>• </w:t>
      </w:r>
      <w:r w:rsidRPr="00301148">
        <w:rPr>
          <w:caps w:val="0"/>
        </w:rPr>
        <w:t xml:space="preserve">использование в образовательном процессе современных образовательных технологий </w:t>
      </w:r>
      <w:proofErr w:type="spellStart"/>
      <w:r w:rsidRPr="00301148">
        <w:rPr>
          <w:caps w:val="0"/>
        </w:rPr>
        <w:t>деятельностного</w:t>
      </w:r>
      <w:proofErr w:type="spellEnd"/>
      <w:r w:rsidRPr="00301148">
        <w:rPr>
          <w:caps w:val="0"/>
        </w:rPr>
        <w:t xml:space="preserve"> типа</w:t>
      </w:r>
      <w:r w:rsidRPr="00301148">
        <w:t>;</w:t>
      </w:r>
    </w:p>
    <w:p w:rsidR="001E148C" w:rsidRPr="00301148" w:rsidRDefault="001E148C" w:rsidP="00DB0AF0">
      <w:pPr>
        <w:pStyle w:val="afc"/>
        <w:ind w:firstLine="709"/>
      </w:pPr>
      <w:r w:rsidRPr="00301148">
        <w:t>• </w:t>
      </w:r>
      <w:r w:rsidRPr="00301148">
        <w:rPr>
          <w:caps w:val="0"/>
        </w:rPr>
        <w:t xml:space="preserve">предоставление </w:t>
      </w:r>
      <w:proofErr w:type="gramStart"/>
      <w:r w:rsidRPr="00301148">
        <w:rPr>
          <w:caps w:val="0"/>
        </w:rPr>
        <w:t>обучающимся</w:t>
      </w:r>
      <w:proofErr w:type="gramEnd"/>
      <w:r w:rsidRPr="00301148">
        <w:rPr>
          <w:caps w:val="0"/>
        </w:rPr>
        <w:t xml:space="preserve"> возможности для эффективной самостоятельной работы</w:t>
      </w:r>
      <w:r w:rsidRPr="00301148">
        <w:t>;</w:t>
      </w:r>
    </w:p>
    <w:p w:rsidR="001E148C" w:rsidRPr="008D6790" w:rsidRDefault="001E148C" w:rsidP="00DB0AF0">
      <w:pPr>
        <w:pStyle w:val="afc"/>
        <w:ind w:firstLine="709"/>
        <w:rPr>
          <w:color w:val="auto"/>
        </w:rPr>
      </w:pPr>
      <w:r w:rsidRPr="00301148">
        <w:t>• </w:t>
      </w:r>
      <w:r w:rsidRPr="008D6790">
        <w:rPr>
          <w:caps w:val="0"/>
          <w:color w:val="auto"/>
        </w:rPr>
        <w:t>участие педагогических работников, обучающихся, их родителей (законных представителей) и общественности в проектировании и развитии внутришкольной социальной среды;</w:t>
      </w:r>
    </w:p>
    <w:p w:rsidR="001E148C" w:rsidRPr="00301148" w:rsidRDefault="001E148C" w:rsidP="00DB0AF0">
      <w:pPr>
        <w:pStyle w:val="afc"/>
      </w:pPr>
      <w:r w:rsidRPr="00301148">
        <w:t>• </w:t>
      </w:r>
      <w:r w:rsidRPr="00301148">
        <w:rPr>
          <w:caps w:val="0"/>
        </w:rPr>
        <w:t xml:space="preserve">включение </w:t>
      </w:r>
      <w:proofErr w:type="gramStart"/>
      <w:r w:rsidRPr="00301148">
        <w:rPr>
          <w:caps w:val="0"/>
        </w:rPr>
        <w:t>обучающихся</w:t>
      </w:r>
      <w:proofErr w:type="gramEnd"/>
      <w:r w:rsidRPr="00301148">
        <w:rPr>
          <w:caps w:val="0"/>
        </w:rPr>
        <w:t xml:space="preserve"> в процессы познания и преобразования внешкольной социальной среды (</w:t>
      </w:r>
      <w:r w:rsidR="000E74BE">
        <w:rPr>
          <w:caps w:val="0"/>
        </w:rPr>
        <w:t xml:space="preserve">хутора </w:t>
      </w:r>
      <w:proofErr w:type="spellStart"/>
      <w:r w:rsidR="000E74BE">
        <w:rPr>
          <w:caps w:val="0"/>
        </w:rPr>
        <w:t>Истомино</w:t>
      </w:r>
      <w:proofErr w:type="spellEnd"/>
      <w:r w:rsidRPr="00301148">
        <w:rPr>
          <w:caps w:val="0"/>
        </w:rPr>
        <w:t>,</w:t>
      </w:r>
      <w:r w:rsidR="000E74BE">
        <w:rPr>
          <w:caps w:val="0"/>
        </w:rPr>
        <w:t xml:space="preserve"> Аксайского</w:t>
      </w:r>
      <w:r w:rsidRPr="00301148">
        <w:rPr>
          <w:caps w:val="0"/>
        </w:rPr>
        <w:t xml:space="preserve"> района).</w:t>
      </w:r>
    </w:p>
    <w:p w:rsidR="001E148C" w:rsidRDefault="001E148C" w:rsidP="00DB0AF0">
      <w:pPr>
        <w:pStyle w:val="14TexstOSNOVA1012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84D38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Принципы и подходы к формированию </w:t>
      </w:r>
      <w:r>
        <w:rPr>
          <w:rFonts w:ascii="Times New Roman" w:hAnsi="Times New Roman" w:cs="Times New Roman"/>
          <w:b/>
          <w:sz w:val="28"/>
          <w:szCs w:val="28"/>
        </w:rPr>
        <w:t>адаптированной основной общеобразовательной программы</w:t>
      </w:r>
      <w:r w:rsidRPr="00F63254">
        <w:rPr>
          <w:rFonts w:ascii="Times New Roman" w:hAnsi="Times New Roman" w:cs="Times New Roman"/>
          <w:b/>
          <w:sz w:val="28"/>
          <w:szCs w:val="28"/>
        </w:rPr>
        <w:t xml:space="preserve"> начального общего образования </w:t>
      </w:r>
      <w:proofErr w:type="gramStart"/>
      <w:r w:rsidRPr="00F63254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F63254">
        <w:rPr>
          <w:rFonts w:ascii="Times New Roman" w:hAnsi="Times New Roman" w:cs="Times New Roman"/>
          <w:b/>
          <w:sz w:val="28"/>
          <w:szCs w:val="28"/>
        </w:rPr>
        <w:t xml:space="preserve"> с задержкой психического развития</w:t>
      </w:r>
    </w:p>
    <w:p w:rsidR="001E148C" w:rsidRPr="00493A5F" w:rsidRDefault="001E148C" w:rsidP="00DB0AF0">
      <w:pPr>
        <w:pStyle w:val="afc"/>
        <w:ind w:firstLine="709"/>
        <w:rPr>
          <w:b/>
        </w:rPr>
      </w:pPr>
      <w:r w:rsidRPr="00F63254">
        <w:rPr>
          <w:caps w:val="0"/>
          <w:color w:val="auto"/>
          <w:kern w:val="28"/>
        </w:rPr>
        <w:t xml:space="preserve">В основу разработки </w:t>
      </w:r>
      <w:r>
        <w:rPr>
          <w:caps w:val="0"/>
          <w:color w:val="auto"/>
          <w:kern w:val="28"/>
        </w:rPr>
        <w:t xml:space="preserve">и реализации </w:t>
      </w:r>
      <w:r w:rsidRPr="00F63254">
        <w:rPr>
          <w:caps w:val="0"/>
          <w:color w:val="auto"/>
          <w:kern w:val="28"/>
        </w:rPr>
        <w:t>АООП</w:t>
      </w:r>
      <w:r w:rsidRPr="00F63254">
        <w:rPr>
          <w:bCs/>
          <w:iCs/>
          <w:caps w:val="0"/>
          <w:color w:val="auto"/>
          <w:kern w:val="28"/>
        </w:rPr>
        <w:t xml:space="preserve"> НОО</w:t>
      </w:r>
      <w:r w:rsidR="00F83438">
        <w:rPr>
          <w:bCs/>
          <w:iCs/>
          <w:caps w:val="0"/>
          <w:color w:val="auto"/>
          <w:kern w:val="28"/>
        </w:rPr>
        <w:t xml:space="preserve"> </w:t>
      </w:r>
      <w:proofErr w:type="gramStart"/>
      <w:r w:rsidRPr="00F63254">
        <w:rPr>
          <w:caps w:val="0"/>
          <w:color w:val="auto"/>
          <w:kern w:val="28"/>
        </w:rPr>
        <w:t>обучающихся</w:t>
      </w:r>
      <w:proofErr w:type="gramEnd"/>
      <w:r w:rsidR="00F57EE8">
        <w:rPr>
          <w:caps w:val="0"/>
          <w:color w:val="auto"/>
          <w:kern w:val="28"/>
        </w:rPr>
        <w:t xml:space="preserve"> </w:t>
      </w:r>
      <w:r w:rsidRPr="00F63254">
        <w:rPr>
          <w:caps w:val="0"/>
          <w:color w:val="auto"/>
          <w:kern w:val="28"/>
        </w:rPr>
        <w:t xml:space="preserve">с </w:t>
      </w:r>
      <w:r>
        <w:rPr>
          <w:caps w:val="0"/>
          <w:color w:val="auto"/>
          <w:kern w:val="28"/>
        </w:rPr>
        <w:t>ЗПР</w:t>
      </w:r>
      <w:r w:rsidRPr="00F63254">
        <w:rPr>
          <w:caps w:val="0"/>
          <w:color w:val="auto"/>
          <w:kern w:val="28"/>
        </w:rPr>
        <w:t xml:space="preserve"> заложены </w:t>
      </w:r>
      <w:r w:rsidRPr="00414222">
        <w:rPr>
          <w:i/>
          <w:caps w:val="0"/>
          <w:color w:val="auto"/>
          <w:kern w:val="28"/>
        </w:rPr>
        <w:t xml:space="preserve">дифференцированный </w:t>
      </w:r>
      <w:r w:rsidRPr="00414222">
        <w:rPr>
          <w:caps w:val="0"/>
          <w:color w:val="auto"/>
          <w:kern w:val="28"/>
        </w:rPr>
        <w:t>и</w:t>
      </w:r>
      <w:r w:rsidR="00F83438">
        <w:rPr>
          <w:caps w:val="0"/>
          <w:color w:val="auto"/>
          <w:kern w:val="28"/>
        </w:rPr>
        <w:t xml:space="preserve"> </w:t>
      </w:r>
      <w:proofErr w:type="spellStart"/>
      <w:r w:rsidRPr="00414222">
        <w:rPr>
          <w:i/>
          <w:caps w:val="0"/>
          <w:color w:val="auto"/>
          <w:kern w:val="28"/>
        </w:rPr>
        <w:t>деятельностный</w:t>
      </w:r>
      <w:proofErr w:type="spellEnd"/>
      <w:r w:rsidRPr="00414222">
        <w:rPr>
          <w:i/>
          <w:caps w:val="0"/>
          <w:color w:val="auto"/>
          <w:kern w:val="28"/>
        </w:rPr>
        <w:t xml:space="preserve"> подходы</w:t>
      </w:r>
      <w:r w:rsidRPr="00F63254">
        <w:rPr>
          <w:caps w:val="0"/>
          <w:color w:val="auto"/>
          <w:kern w:val="28"/>
        </w:rPr>
        <w:t>.</w:t>
      </w:r>
    </w:p>
    <w:p w:rsidR="001E148C" w:rsidRPr="00F63254" w:rsidRDefault="001E148C" w:rsidP="00F57EE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</w:pPr>
      <w:r w:rsidRPr="00434F02">
        <w:rPr>
          <w:rFonts w:ascii="Times New Roman" w:hAnsi="Times New Roman" w:cs="Times New Roman"/>
          <w:bCs/>
          <w:i/>
          <w:iCs/>
          <w:color w:val="auto"/>
          <w:kern w:val="28"/>
          <w:sz w:val="28"/>
          <w:szCs w:val="28"/>
        </w:rPr>
        <w:t>Дифференцированный подход</w:t>
      </w:r>
      <w:r w:rsidRPr="00F63254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 к </w:t>
      </w:r>
      <w:r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>разработке и реализации</w:t>
      </w:r>
      <w:r w:rsidRPr="00F63254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 АООП НОО 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обучающихся</w:t>
      </w:r>
      <w:r w:rsidRPr="00F63254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 с </w:t>
      </w:r>
      <w:r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>ЗПР</w:t>
      </w:r>
      <w:r w:rsidRPr="00F63254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 уч</w:t>
      </w:r>
      <w:r w:rsidR="00F57EE8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>и</w:t>
      </w:r>
      <w:r w:rsidRPr="00F63254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>т</w:t>
      </w:r>
      <w:r w:rsidR="00F57EE8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>ывает</w:t>
      </w:r>
      <w:r w:rsidRPr="00F63254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 их особы</w:t>
      </w:r>
      <w:r w:rsidR="00F57EE8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>е</w:t>
      </w:r>
      <w:r w:rsidRPr="00F63254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 образовательны</w:t>
      </w:r>
      <w:r w:rsidR="00F57EE8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>е</w:t>
      </w:r>
      <w:r w:rsidRPr="00F63254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 потребност</w:t>
      </w:r>
      <w:r w:rsidR="00F57EE8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>и</w:t>
      </w:r>
      <w:r w:rsidRPr="00F63254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, которые проявляются в неоднородности по возможностям освоения содержания образования. Это обусловливает необходимость создания </w:t>
      </w:r>
      <w:r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и реализации </w:t>
      </w:r>
      <w:r w:rsidR="00F57EE8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 </w:t>
      </w:r>
      <w:r w:rsidR="00F57EE8" w:rsidRPr="00F63254">
        <w:rPr>
          <w:rFonts w:ascii="Times New Roman" w:hAnsi="Times New Roman" w:cs="Times New Roman"/>
          <w:b/>
          <w:caps/>
          <w:color w:val="auto"/>
          <w:sz w:val="28"/>
          <w:szCs w:val="28"/>
        </w:rPr>
        <w:t>вариант</w:t>
      </w:r>
      <w:r w:rsidR="00F57EE8">
        <w:rPr>
          <w:rFonts w:ascii="Times New Roman" w:hAnsi="Times New Roman" w:cs="Times New Roman"/>
          <w:b/>
          <w:caps/>
          <w:color w:val="auto"/>
          <w:sz w:val="28"/>
          <w:szCs w:val="28"/>
        </w:rPr>
        <w:t>А</w:t>
      </w:r>
      <w:r w:rsidR="00F57EE8" w:rsidRPr="00F63254">
        <w:rPr>
          <w:rFonts w:ascii="Times New Roman" w:hAnsi="Times New Roman" w:cs="Times New Roman"/>
          <w:b/>
          <w:caps/>
          <w:color w:val="auto"/>
          <w:sz w:val="28"/>
          <w:szCs w:val="28"/>
        </w:rPr>
        <w:t xml:space="preserve"> </w:t>
      </w:r>
      <w:r w:rsidR="00F57EE8">
        <w:rPr>
          <w:rFonts w:ascii="Times New Roman" w:hAnsi="Times New Roman" w:cs="Times New Roman"/>
          <w:b/>
          <w:caps/>
          <w:color w:val="auto"/>
          <w:sz w:val="28"/>
          <w:szCs w:val="28"/>
        </w:rPr>
        <w:t>7.1</w:t>
      </w:r>
      <w:r w:rsidRPr="00F63254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АООП НОО </w:t>
      </w:r>
      <w:proofErr w:type="gramStart"/>
      <w:r w:rsidRPr="00414222">
        <w:rPr>
          <w:rFonts w:ascii="Times New Roman" w:hAnsi="Times New Roman" w:cs="Times New Roman"/>
          <w:color w:val="auto"/>
          <w:kern w:val="28"/>
          <w:sz w:val="28"/>
          <w:szCs w:val="28"/>
        </w:rPr>
        <w:t>обучающихся</w:t>
      </w:r>
      <w:proofErr w:type="gramEnd"/>
      <w:r w:rsidRPr="00414222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с ЗПР</w:t>
      </w:r>
      <w:r w:rsidRPr="00F63254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, в том числе и на основе индивидуального учебного плана. </w:t>
      </w:r>
    </w:p>
    <w:p w:rsidR="001E148C" w:rsidRPr="00F63254" w:rsidRDefault="001E148C" w:rsidP="00DB0A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F63254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lastRenderedPageBreak/>
        <w:t xml:space="preserve">Применение дифференцированного подхода к созданию </w:t>
      </w:r>
      <w:r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>и реализации АООП НОО</w:t>
      </w:r>
      <w:r w:rsidRPr="00F63254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 обеспечивает 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разнообразие содержания, предоставляя </w:t>
      </w:r>
      <w:proofErr w:type="gramStart"/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обучающимся</w:t>
      </w:r>
      <w:proofErr w:type="gramEnd"/>
      <w:r w:rsidRPr="00F63254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 с </w:t>
      </w:r>
      <w:r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>ЗПР</w:t>
      </w:r>
      <w:r w:rsidR="00F57EE8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возможность реализовать индивидуальный потенциал развития. </w:t>
      </w:r>
    </w:p>
    <w:p w:rsidR="001E148C" w:rsidRPr="00F63254" w:rsidRDefault="001E148C" w:rsidP="00DB0AF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proofErr w:type="spellStart"/>
      <w:r w:rsidRPr="00434F02">
        <w:rPr>
          <w:rFonts w:ascii="Times New Roman" w:hAnsi="Times New Roman" w:cs="Times New Roman"/>
          <w:bCs/>
          <w:i/>
          <w:iCs/>
          <w:color w:val="auto"/>
          <w:kern w:val="28"/>
          <w:sz w:val="28"/>
          <w:szCs w:val="28"/>
        </w:rPr>
        <w:t>Деятельностный</w:t>
      </w:r>
      <w:proofErr w:type="spellEnd"/>
      <w:r w:rsidRPr="00434F02">
        <w:rPr>
          <w:rFonts w:ascii="Times New Roman" w:hAnsi="Times New Roman" w:cs="Times New Roman"/>
          <w:i/>
          <w:color w:val="auto"/>
          <w:kern w:val="28"/>
          <w:sz w:val="28"/>
          <w:szCs w:val="28"/>
        </w:rPr>
        <w:t xml:space="preserve"> подход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основывается на теоретических положениях отечественной психологической науки, раскрывающих основные закономерности процесса обучения и воспитания обучающихся, структуру образовательной деятельности с учетом общих закономерностей развития детей с нормальным и нарушенным развитием.</w:t>
      </w:r>
    </w:p>
    <w:p w:rsidR="001E148C" w:rsidRPr="00F63254" w:rsidRDefault="001E148C" w:rsidP="00DB0AF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proofErr w:type="spellStart"/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Деятельностный</w:t>
      </w:r>
      <w:proofErr w:type="spellEnd"/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подход в образовании строится на признании того, что развитие личности </w:t>
      </w:r>
      <w:proofErr w:type="gramStart"/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обучающихся</w:t>
      </w:r>
      <w:proofErr w:type="gramEnd"/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с 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ЗПР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младшего школьного возраста определяется характером организации доступной им деятельности (предметно-практической и учебной). </w:t>
      </w:r>
    </w:p>
    <w:p w:rsidR="001E148C" w:rsidRPr="00F63254" w:rsidRDefault="001E148C" w:rsidP="00DB0AF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Основным средством реализации </w:t>
      </w:r>
      <w:proofErr w:type="spellStart"/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деятельностного</w:t>
      </w:r>
      <w:proofErr w:type="spellEnd"/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подхода в образовании является обучение как процесс организации познавательной и предметно-практической деятельности </w:t>
      </w:r>
      <w:proofErr w:type="gramStart"/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обучающихся</w:t>
      </w:r>
      <w:proofErr w:type="gramEnd"/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, обеспечивающий овладение ими содержанием образования.</w:t>
      </w:r>
    </w:p>
    <w:p w:rsidR="001E148C" w:rsidRPr="00F63254" w:rsidRDefault="00F57EE8" w:rsidP="00DB0AF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Р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еализация </w:t>
      </w:r>
      <w:proofErr w:type="spellStart"/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деятельностного</w:t>
      </w:r>
      <w:proofErr w:type="spellEnd"/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подхода 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для </w:t>
      </w:r>
      <w:proofErr w:type="gramStart"/>
      <w:r w:rsidR="001E148C"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обучающихся</w:t>
      </w:r>
      <w:proofErr w:type="gramEnd"/>
      <w:r w:rsidR="001E148C"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с </w:t>
      </w:r>
      <w:r w:rsidR="001E148C">
        <w:rPr>
          <w:rFonts w:ascii="Times New Roman" w:hAnsi="Times New Roman" w:cs="Times New Roman"/>
          <w:color w:val="auto"/>
          <w:kern w:val="28"/>
          <w:sz w:val="28"/>
          <w:szCs w:val="28"/>
        </w:rPr>
        <w:t>ЗПР</w:t>
      </w:r>
      <w:r w:rsidR="001E148C"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обеспечивает:</w:t>
      </w:r>
    </w:p>
    <w:p w:rsidR="001E148C" w:rsidRPr="00F63254" w:rsidRDefault="001E148C" w:rsidP="00DB0AF0">
      <w:pPr>
        <w:numPr>
          <w:ilvl w:val="0"/>
          <w:numId w:val="1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придание результатам образования социально и личностно значимого характера;</w:t>
      </w:r>
    </w:p>
    <w:p w:rsidR="001E148C" w:rsidRPr="00F63254" w:rsidRDefault="001E148C" w:rsidP="00DB0AF0">
      <w:pPr>
        <w:numPr>
          <w:ilvl w:val="0"/>
          <w:numId w:val="1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прочное усвоение </w:t>
      </w:r>
      <w:proofErr w:type="gramStart"/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обучающимися</w:t>
      </w:r>
      <w:proofErr w:type="gramEnd"/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знаний и опыта разнообразной деятельности и поведения, возможность их самостоятельного продвижения в изучаемых образовательных областях;</w:t>
      </w:r>
    </w:p>
    <w:p w:rsidR="001E148C" w:rsidRPr="00F63254" w:rsidRDefault="001E148C" w:rsidP="00DB0AF0">
      <w:pPr>
        <w:numPr>
          <w:ilvl w:val="0"/>
          <w:numId w:val="1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существенное повышение мотивации и интереса к учению, приобретению нового опыта деятельности и поведения;</w:t>
      </w:r>
    </w:p>
    <w:p w:rsidR="001E148C" w:rsidRPr="00F63254" w:rsidRDefault="001E148C" w:rsidP="00DB0AF0">
      <w:pPr>
        <w:numPr>
          <w:ilvl w:val="0"/>
          <w:numId w:val="1"/>
        </w:numPr>
        <w:tabs>
          <w:tab w:val="clear" w:pos="720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обеспечение условий для общекультурного и личностного развития на основе формирования универсальных учебных действий, которые обеспечивают не только успешное усвоение ими системы научных знаний, умений и навыков (академических результатов), позволяющих 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lastRenderedPageBreak/>
        <w:t>продолжить образование на следующей ступени, но и жизненной компетенции, составляющей основу социальной успешности.</w:t>
      </w:r>
    </w:p>
    <w:p w:rsidR="001E148C" w:rsidRPr="00F63254" w:rsidRDefault="001E148C" w:rsidP="00DB0AF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В основу </w:t>
      </w:r>
      <w:r w:rsidRPr="00F63254">
        <w:rPr>
          <w:rFonts w:ascii="Times New Roman" w:hAnsi="Times New Roman" w:cs="Times New Roman"/>
          <w:color w:val="auto"/>
          <w:spacing w:val="2"/>
          <w:kern w:val="28"/>
          <w:sz w:val="28"/>
          <w:szCs w:val="28"/>
        </w:rPr>
        <w:t xml:space="preserve">формирования </w:t>
      </w:r>
      <w:r>
        <w:rPr>
          <w:rFonts w:ascii="Times New Roman" w:hAnsi="Times New Roman" w:cs="Times New Roman"/>
          <w:color w:val="auto"/>
          <w:spacing w:val="2"/>
          <w:kern w:val="28"/>
          <w:sz w:val="28"/>
          <w:szCs w:val="28"/>
        </w:rPr>
        <w:t>АООП НОО</w:t>
      </w:r>
      <w:r w:rsidR="00F57EE8">
        <w:rPr>
          <w:rFonts w:ascii="Times New Roman" w:hAnsi="Times New Roman" w:cs="Times New Roman"/>
          <w:color w:val="auto"/>
          <w:spacing w:val="2"/>
          <w:kern w:val="28"/>
          <w:sz w:val="28"/>
          <w:szCs w:val="28"/>
        </w:rPr>
        <w:t xml:space="preserve"> </w:t>
      </w:r>
      <w:proofErr w:type="gramStart"/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обучающихся</w:t>
      </w:r>
      <w:proofErr w:type="gramEnd"/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с 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ЗПР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положены следующие </w:t>
      </w:r>
      <w:r w:rsidRPr="00C973C8">
        <w:rPr>
          <w:rFonts w:ascii="Times New Roman" w:hAnsi="Times New Roman" w:cs="Times New Roman"/>
          <w:b/>
          <w:color w:val="auto"/>
          <w:kern w:val="28"/>
          <w:sz w:val="28"/>
          <w:szCs w:val="28"/>
        </w:rPr>
        <w:t>принципы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:</w:t>
      </w:r>
    </w:p>
    <w:p w:rsidR="001E148C" w:rsidRPr="00F63254" w:rsidRDefault="001E148C" w:rsidP="00DB0AF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301148">
        <w:t>• 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принципы государственной политики РФ в области образования </w:t>
      </w:r>
      <w:r w:rsidR="006D23F2" w:rsidRPr="006D23F2">
        <w:rPr>
          <w:rFonts w:ascii="Times New Roman" w:hAnsi="Times New Roman" w:cs="Times New Roman"/>
          <w:color w:val="auto"/>
          <w:kern w:val="28"/>
          <w:sz w:val="28"/>
          <w:szCs w:val="28"/>
        </w:rPr>
        <w:t>(</w:t>
      </w:r>
      <w:proofErr w:type="gramStart"/>
      <w:r w:rsidR="006D23F2" w:rsidRPr="006D23F2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="006D23F2" w:rsidRPr="006D23F2">
        <w:rPr>
          <w:rFonts w:ascii="Times New Roman" w:hAnsi="Times New Roman" w:cs="Times New Roman"/>
          <w:sz w:val="28"/>
          <w:szCs w:val="28"/>
        </w:rPr>
        <w:t>т. 3 ч</w:t>
      </w:r>
      <w:r w:rsidR="00646737">
        <w:rPr>
          <w:rFonts w:ascii="Times New Roman" w:hAnsi="Times New Roman" w:cs="Times New Roman"/>
          <w:sz w:val="28"/>
          <w:szCs w:val="28"/>
        </w:rPr>
        <w:t>.</w:t>
      </w:r>
      <w:r w:rsidR="006D23F2" w:rsidRPr="006D23F2">
        <w:rPr>
          <w:rFonts w:ascii="Times New Roman" w:hAnsi="Times New Roman" w:cs="Times New Roman"/>
          <w:sz w:val="28"/>
          <w:szCs w:val="28"/>
        </w:rPr>
        <w:t xml:space="preserve"> 1 ФЗ Российской Федерации «Об образовании в Российской Федерации» N 273-ФЗ (в ред. Федеральных законов от 07.05.2013 N 99-ФЗ, от 23.07.2013 N 203-ФЗ)</w:t>
      </w:r>
      <w:r w:rsidR="006D23F2">
        <w:rPr>
          <w:rFonts w:ascii="Times New Roman" w:hAnsi="Times New Roman" w:cs="Times New Roman"/>
          <w:sz w:val="28"/>
          <w:szCs w:val="28"/>
        </w:rPr>
        <w:t xml:space="preserve">, а именно 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 образования к уровням и особенностям развития и подготовки обучающихся и воспитанников; </w:t>
      </w:r>
    </w:p>
    <w:p w:rsidR="001E148C" w:rsidRPr="00F63254" w:rsidRDefault="001E148C" w:rsidP="00DB0AF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301148">
        <w:t>• 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принцип учета типологических и индивидуальных образовательных потребностей обучающихся;</w:t>
      </w:r>
    </w:p>
    <w:p w:rsidR="001E148C" w:rsidRPr="00F63254" w:rsidRDefault="001E148C" w:rsidP="00DB0AF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301148">
        <w:t>• 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принцип коррекционной направленности образовательного процесса;</w:t>
      </w:r>
    </w:p>
    <w:p w:rsidR="001E148C" w:rsidRPr="00F63254" w:rsidRDefault="001E148C" w:rsidP="00DB0AF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301148">
        <w:t>• 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принцип развивающей направленности образовательного процесса, ориентирующий его на развитие личности обучающегося и расширение его «зоны ближайшего развития» с учетом особых образовательных потребностей;</w:t>
      </w:r>
    </w:p>
    <w:p w:rsidR="001E148C" w:rsidRPr="00F63254" w:rsidRDefault="001E148C" w:rsidP="00DB0AF0">
      <w:pPr>
        <w:spacing w:after="0" w:line="360" w:lineRule="auto"/>
        <w:ind w:firstLine="709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301148">
        <w:t>• 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онтогенетический принцип; </w:t>
      </w:r>
    </w:p>
    <w:p w:rsidR="001E148C" w:rsidRPr="00F63254" w:rsidRDefault="001E148C" w:rsidP="00DB0AF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301148">
        <w:t>• 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принцип преемственности, предполагающий </w:t>
      </w:r>
      <w:r w:rsidR="00590E40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ориентировку на программу основного общего образования, что обеспечивает непрерывность образования </w:t>
      </w:r>
      <w:proofErr w:type="gramStart"/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обучающихся</w:t>
      </w:r>
      <w:proofErr w:type="gramEnd"/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с задержкой психического развития;</w:t>
      </w:r>
    </w:p>
    <w:p w:rsidR="001E148C" w:rsidRPr="00F63254" w:rsidRDefault="001E148C" w:rsidP="00DB0AF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301148">
        <w:t>• 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принцип целостности содержания образования, поскольку в основу структуры содержания образования положено не понятие предмета, а ― «образовательной области»;</w:t>
      </w:r>
    </w:p>
    <w:p w:rsidR="001E148C" w:rsidRPr="00F63254" w:rsidRDefault="001E148C" w:rsidP="00DB0AF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301148">
        <w:t>• 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принцип направленности на формирование деятельности, обеспечивает возможность овладения обучающимися с задержкой психического развития всеми видами доступной им предметно-практической 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lastRenderedPageBreak/>
        <w:t xml:space="preserve">деятельности, способами и приемами познавательной и учебной деятельности, коммуникативной деятельности и нормативным поведением;  </w:t>
      </w:r>
    </w:p>
    <w:p w:rsidR="001E148C" w:rsidRPr="00F63254" w:rsidRDefault="001E148C" w:rsidP="00DB0AF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301148">
        <w:t>• 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принцип пе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реноса усвоенных знаний, умений,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навыков и отношений, сформированных в условиях учебной ситуации, в различные жизненные ситуации, что обеспечит готовность обучающегося к самостоятельной ориентировке и активной деятельности в реальном мире;</w:t>
      </w:r>
    </w:p>
    <w:p w:rsidR="001E148C" w:rsidRPr="00F63254" w:rsidRDefault="001E148C" w:rsidP="00DB0AF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301148">
        <w:t>• 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принцип сотрудничества с семьей.</w:t>
      </w:r>
    </w:p>
    <w:p w:rsidR="001877EB" w:rsidRDefault="001877EB" w:rsidP="00DB0AF0">
      <w:pPr>
        <w:pStyle w:val="14TexstOSNOVA1012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E148C" w:rsidRPr="009C3DA3" w:rsidRDefault="001E148C" w:rsidP="00DB0AF0">
      <w:pPr>
        <w:pStyle w:val="14TexstOSNOVA1012"/>
        <w:spacing w:line="360" w:lineRule="auto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9C3DA3">
        <w:rPr>
          <w:rFonts w:ascii="Times New Roman" w:hAnsi="Times New Roman" w:cs="Times New Roman"/>
          <w:b/>
          <w:sz w:val="28"/>
          <w:szCs w:val="28"/>
        </w:rPr>
        <w:t xml:space="preserve">бщая характеристика </w:t>
      </w:r>
      <w:r>
        <w:rPr>
          <w:rFonts w:ascii="Times New Roman" w:hAnsi="Times New Roman" w:cs="Times New Roman"/>
          <w:b/>
          <w:sz w:val="28"/>
          <w:szCs w:val="28"/>
        </w:rPr>
        <w:t>адаптированной основной общеобразовательной программы</w:t>
      </w:r>
      <w:r w:rsidRPr="00F63254">
        <w:rPr>
          <w:rFonts w:ascii="Times New Roman" w:hAnsi="Times New Roman" w:cs="Times New Roman"/>
          <w:b/>
          <w:sz w:val="28"/>
          <w:szCs w:val="28"/>
        </w:rPr>
        <w:t xml:space="preserve"> начального общего образования </w:t>
      </w:r>
      <w:proofErr w:type="gramStart"/>
      <w:r w:rsidRPr="00F63254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F63254">
        <w:rPr>
          <w:rFonts w:ascii="Times New Roman" w:hAnsi="Times New Roman" w:cs="Times New Roman"/>
          <w:b/>
          <w:sz w:val="28"/>
          <w:szCs w:val="28"/>
        </w:rPr>
        <w:t xml:space="preserve"> с задержкой психического развития</w:t>
      </w:r>
    </w:p>
    <w:p w:rsidR="001877EB" w:rsidRPr="00BC42A0" w:rsidRDefault="001E148C" w:rsidP="001877EB">
      <w:pPr>
        <w:pStyle w:val="a9"/>
        <w:jc w:val="both"/>
        <w:rPr>
          <w:sz w:val="28"/>
          <w:szCs w:val="28"/>
        </w:rPr>
      </w:pPr>
      <w:r w:rsidRPr="00ED010F">
        <w:rPr>
          <w:rFonts w:ascii="Times New Roman" w:hAnsi="Times New Roman" w:cs="Times New Roman"/>
          <w:color w:val="auto"/>
          <w:sz w:val="28"/>
          <w:szCs w:val="28"/>
          <w:u w:color="000000"/>
        </w:rPr>
        <w:t>Адаптированная основная общеобразовательная программа начального общего образования обучающихся с ОВЗ (вариант 7.1.) разработана в соответствии с требованиями федерального государственного образовательного стандарта начального общего образования</w:t>
      </w:r>
      <w:r w:rsidR="001877EB">
        <w:rPr>
          <w:rFonts w:ascii="Times New Roman" w:hAnsi="Times New Roman" w:cs="Times New Roman"/>
          <w:color w:val="auto"/>
          <w:sz w:val="28"/>
          <w:szCs w:val="28"/>
          <w:u w:color="000000"/>
        </w:rPr>
        <w:t xml:space="preserve">, </w:t>
      </w:r>
      <w:r w:rsidR="001877EB" w:rsidRPr="00BC42A0">
        <w:rPr>
          <w:rFonts w:ascii="Times New Roman" w:hAnsi="Times New Roman" w:cs="Times New Roman"/>
          <w:sz w:val="28"/>
          <w:szCs w:val="28"/>
        </w:rPr>
        <w:t xml:space="preserve">утвержденного Приказом </w:t>
      </w:r>
      <w:proofErr w:type="spellStart"/>
      <w:r w:rsidR="001877EB" w:rsidRPr="00BC42A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1877EB" w:rsidRPr="00BC42A0">
        <w:rPr>
          <w:rFonts w:ascii="Times New Roman" w:hAnsi="Times New Roman" w:cs="Times New Roman"/>
          <w:sz w:val="28"/>
          <w:szCs w:val="28"/>
        </w:rPr>
        <w:t xml:space="preserve"> России от 06.10.2009 N 373 </w:t>
      </w:r>
      <w:r w:rsidR="001877EB" w:rsidRPr="00BC42A0">
        <w:rPr>
          <w:rFonts w:ascii="Times New Roman" w:hAnsi="Times New Roman" w:cs="Times New Roman"/>
          <w:kern w:val="0"/>
          <w:sz w:val="28"/>
          <w:szCs w:val="28"/>
        </w:rPr>
        <w:t xml:space="preserve">(зарегистрирован Министерством юстиции Российской Федерации 22 декабря 2009 г., регистрационный № 15785) </w:t>
      </w:r>
      <w:r w:rsidR="001877EB" w:rsidRPr="00BC42A0">
        <w:rPr>
          <w:rFonts w:ascii="Times New Roman" w:hAnsi="Times New Roman" w:cs="Times New Roman"/>
          <w:sz w:val="28"/>
          <w:szCs w:val="28"/>
        </w:rPr>
        <w:t xml:space="preserve">(ред. от 18.12.2012) (далее – </w:t>
      </w:r>
      <w:r w:rsidR="001877EB" w:rsidRPr="00BC42A0">
        <w:rPr>
          <w:rFonts w:ascii="Times New Roman" w:hAnsi="Times New Roman" w:cs="Times New Roman"/>
          <w:sz w:val="28"/>
          <w:szCs w:val="28"/>
        </w:rPr>
        <w:br/>
        <w:t>ФГОС НОО).</w:t>
      </w:r>
    </w:p>
    <w:p w:rsidR="001E148C" w:rsidRPr="00ED010F" w:rsidRDefault="001E148C" w:rsidP="00DB0AF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D010F">
        <w:rPr>
          <w:rFonts w:ascii="Times New Roman" w:hAnsi="Times New Roman" w:cs="Times New Roman"/>
          <w:color w:val="auto"/>
          <w:sz w:val="28"/>
          <w:szCs w:val="28"/>
          <w:u w:color="000000"/>
        </w:rPr>
        <w:t xml:space="preserve"> для </w:t>
      </w:r>
      <w:proofErr w:type="gramStart"/>
      <w:r w:rsidRPr="00ED010F">
        <w:rPr>
          <w:rFonts w:ascii="Times New Roman" w:hAnsi="Times New Roman" w:cs="Times New Roman"/>
          <w:color w:val="auto"/>
          <w:sz w:val="28"/>
          <w:szCs w:val="28"/>
          <w:u w:color="000000"/>
        </w:rPr>
        <w:t>обучающихся</w:t>
      </w:r>
      <w:proofErr w:type="gramEnd"/>
      <w:r w:rsidRPr="00ED010F">
        <w:rPr>
          <w:rFonts w:ascii="Times New Roman" w:hAnsi="Times New Roman" w:cs="Times New Roman"/>
          <w:color w:val="auto"/>
          <w:sz w:val="28"/>
          <w:szCs w:val="28"/>
          <w:u w:color="000000"/>
        </w:rPr>
        <w:t xml:space="preserve"> с ограниченными возможностями здоровья к структуре адаптированной основной общеобразовательной программы, </w:t>
      </w:r>
      <w:r w:rsidRPr="00ED010F">
        <w:rPr>
          <w:rFonts w:ascii="Times New Roman" w:hAnsi="Times New Roman" w:cs="Times New Roman"/>
          <w:color w:val="auto"/>
          <w:sz w:val="28"/>
          <w:szCs w:val="28"/>
        </w:rPr>
        <w:t>условиям ее реализации и результатам освоения.</w:t>
      </w:r>
    </w:p>
    <w:p w:rsidR="001E148C" w:rsidRPr="00D529F1" w:rsidRDefault="001877EB" w:rsidP="00DB0AF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Реализация в</w:t>
      </w:r>
      <w:r w:rsidR="001E148C" w:rsidRPr="00B719F7">
        <w:rPr>
          <w:rFonts w:ascii="Times New Roman" w:hAnsi="Times New Roman" w:cs="Times New Roman"/>
          <w:color w:val="auto"/>
          <w:sz w:val="28"/>
          <w:szCs w:val="28"/>
        </w:rPr>
        <w:t>ариант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E148C" w:rsidRPr="00B719F7">
        <w:rPr>
          <w:rFonts w:ascii="Times New Roman" w:hAnsi="Times New Roman" w:cs="Times New Roman"/>
          <w:color w:val="auto"/>
          <w:sz w:val="28"/>
          <w:szCs w:val="28"/>
        </w:rPr>
        <w:t xml:space="preserve"> 7.1. </w:t>
      </w:r>
      <w:r w:rsidRPr="00B719F7">
        <w:rPr>
          <w:rFonts w:ascii="Times New Roman" w:hAnsi="Times New Roman" w:cs="Times New Roman"/>
          <w:color w:val="auto"/>
          <w:sz w:val="28"/>
          <w:szCs w:val="28"/>
        </w:rPr>
        <w:t xml:space="preserve">АООП НОО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направлена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на то</w:t>
      </w:r>
      <w:r w:rsidR="001E148C" w:rsidRPr="00B719F7">
        <w:rPr>
          <w:rFonts w:ascii="Times New Roman" w:hAnsi="Times New Roman" w:cs="Times New Roman"/>
          <w:color w:val="auto"/>
          <w:sz w:val="28"/>
          <w:szCs w:val="28"/>
        </w:rPr>
        <w:t>, что обучающийся с ЗПР получ</w:t>
      </w:r>
      <w:r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1E148C" w:rsidRPr="00B719F7">
        <w:rPr>
          <w:rFonts w:ascii="Times New Roman" w:hAnsi="Times New Roman" w:cs="Times New Roman"/>
          <w:color w:val="auto"/>
          <w:sz w:val="28"/>
          <w:szCs w:val="28"/>
        </w:rPr>
        <w:t xml:space="preserve">т образование, полностью соответствующее по итоговым достижениям к моменту завершения обучения образованию обучающихся, не имеющих ограничений по возможностям здоровья, в те же сроки </w:t>
      </w:r>
      <w:r w:rsidR="001E148C" w:rsidRPr="00D529F1">
        <w:rPr>
          <w:rFonts w:ascii="Times New Roman" w:hAnsi="Times New Roman" w:cs="Times New Roman"/>
          <w:color w:val="auto"/>
          <w:sz w:val="28"/>
          <w:szCs w:val="28"/>
        </w:rPr>
        <w:t xml:space="preserve">обучения </w:t>
      </w:r>
      <w:r w:rsidR="001E148C" w:rsidRPr="00D529F1">
        <w:rPr>
          <w:rFonts w:ascii="Times New Roman" w:hAnsi="Times New Roman" w:cs="Times New Roman"/>
          <w:sz w:val="28"/>
          <w:szCs w:val="28"/>
        </w:rPr>
        <w:t>(1 - 4 классы)</w:t>
      </w:r>
      <w:r w:rsidR="001E148C" w:rsidRPr="00D529F1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1E148C" w:rsidRPr="00DB0AF0" w:rsidRDefault="001E148C" w:rsidP="00DB0AF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719F7">
        <w:rPr>
          <w:rFonts w:ascii="Times New Roman" w:hAnsi="Times New Roman" w:cs="Times New Roman"/>
          <w:color w:val="auto"/>
          <w:sz w:val="28"/>
          <w:szCs w:val="28"/>
        </w:rPr>
        <w:t>АООП НОО представляет собой адаптированный вариант основной образовательной программы начального общего образования (далее —</w:t>
      </w:r>
      <w:r w:rsidR="00BC42A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719F7">
        <w:rPr>
          <w:rFonts w:ascii="Times New Roman" w:hAnsi="Times New Roman" w:cs="Times New Roman"/>
          <w:color w:val="auto"/>
          <w:sz w:val="28"/>
          <w:szCs w:val="28"/>
        </w:rPr>
        <w:t xml:space="preserve">ООП НОО). Требования к структуре АООП НОО (в том числе соотношению обязательной части и части, формируемой участниками образовательных отношений и их объему) и результатам ее освоения соответствуют федеральному государственному стандарту начального общего образования </w:t>
      </w:r>
      <w:r w:rsidRPr="00B719F7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(далее — ФГОС НОО). Адаптация программы </w:t>
      </w:r>
      <w:r w:rsidR="00BC42A0">
        <w:rPr>
          <w:rFonts w:ascii="Times New Roman" w:hAnsi="Times New Roman" w:cs="Times New Roman"/>
          <w:color w:val="auto"/>
          <w:sz w:val="28"/>
          <w:szCs w:val="28"/>
        </w:rPr>
        <w:t>сопровождается</w:t>
      </w:r>
      <w:r w:rsidRPr="00B719F7">
        <w:rPr>
          <w:rFonts w:ascii="Times New Roman" w:hAnsi="Times New Roman" w:cs="Times New Roman"/>
          <w:color w:val="auto"/>
          <w:sz w:val="28"/>
          <w:szCs w:val="28"/>
        </w:rPr>
        <w:t xml:space="preserve"> введение</w:t>
      </w:r>
      <w:r w:rsidR="00BC42A0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B719F7">
        <w:rPr>
          <w:rFonts w:ascii="Times New Roman" w:hAnsi="Times New Roman" w:cs="Times New Roman"/>
          <w:color w:val="auto"/>
          <w:sz w:val="28"/>
          <w:szCs w:val="28"/>
        </w:rPr>
        <w:t xml:space="preserve"> программы коррекционной работы, </w:t>
      </w:r>
      <w:r w:rsidRPr="00A95AAB">
        <w:rPr>
          <w:rFonts w:ascii="Times New Roman" w:hAnsi="Times New Roman" w:cs="Times New Roman"/>
          <w:color w:val="auto"/>
          <w:sz w:val="28"/>
          <w:szCs w:val="28"/>
        </w:rPr>
        <w:t>ориентированн</w:t>
      </w:r>
      <w:r>
        <w:rPr>
          <w:rFonts w:ascii="Times New Roman" w:hAnsi="Times New Roman" w:cs="Times New Roman"/>
          <w:color w:val="auto"/>
          <w:sz w:val="28"/>
          <w:szCs w:val="28"/>
        </w:rPr>
        <w:t>ой</w:t>
      </w:r>
      <w:r w:rsidRPr="00A95AAB">
        <w:rPr>
          <w:rFonts w:ascii="Times New Roman" w:hAnsi="Times New Roman" w:cs="Times New Roman"/>
          <w:color w:val="auto"/>
          <w:sz w:val="28"/>
          <w:szCs w:val="28"/>
        </w:rPr>
        <w:t xml:space="preserve"> на удовлетворение особых образовательных потребностей обучающихся</w:t>
      </w:r>
      <w:r w:rsidRPr="00B719F7">
        <w:rPr>
          <w:rFonts w:ascii="Times New Roman" w:hAnsi="Times New Roman" w:cs="Times New Roman"/>
          <w:color w:val="auto"/>
          <w:sz w:val="28"/>
          <w:szCs w:val="28"/>
        </w:rPr>
        <w:t xml:space="preserve"> с ЗПР и поддержку в освоении АООП НОО, требований к результатам освоения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программы коррекционной работы </w:t>
      </w:r>
      <w:r w:rsidRPr="00B719F7">
        <w:rPr>
          <w:rFonts w:ascii="Times New Roman" w:hAnsi="Times New Roman" w:cs="Times New Roman"/>
          <w:color w:val="auto"/>
          <w:sz w:val="28"/>
          <w:szCs w:val="28"/>
        </w:rPr>
        <w:t xml:space="preserve">и условиям реализации АООП НОО. </w:t>
      </w:r>
      <w:r w:rsidRPr="00A95AAB">
        <w:rPr>
          <w:rFonts w:ascii="Times New Roman" w:hAnsi="Times New Roman" w:cs="Times New Roman"/>
          <w:color w:val="auto"/>
          <w:sz w:val="28"/>
          <w:szCs w:val="28"/>
        </w:rPr>
        <w:t>Обязательными у</w:t>
      </w:r>
      <w:r>
        <w:rPr>
          <w:rFonts w:ascii="Times New Roman" w:hAnsi="Times New Roman" w:cs="Times New Roman"/>
          <w:color w:val="auto"/>
          <w:sz w:val="28"/>
          <w:szCs w:val="28"/>
        </w:rPr>
        <w:t>словиями реализации АООП НОО</w:t>
      </w:r>
      <w:r w:rsidRPr="00A95AAB">
        <w:rPr>
          <w:rFonts w:ascii="Times New Roman" w:hAnsi="Times New Roman" w:cs="Times New Roman"/>
          <w:color w:val="auto"/>
          <w:sz w:val="28"/>
          <w:szCs w:val="28"/>
        </w:rPr>
        <w:t xml:space="preserve"> обучающихся с </w:t>
      </w:r>
      <w:r>
        <w:rPr>
          <w:rFonts w:ascii="Times New Roman" w:hAnsi="Times New Roman" w:cs="Times New Roman"/>
          <w:color w:val="auto"/>
          <w:sz w:val="28"/>
          <w:szCs w:val="28"/>
        </w:rPr>
        <w:t>ЗПР</w:t>
      </w:r>
      <w:r w:rsidRPr="00A95AAB">
        <w:rPr>
          <w:rFonts w:ascii="Times New Roman" w:hAnsi="Times New Roman" w:cs="Times New Roman"/>
          <w:color w:val="auto"/>
          <w:sz w:val="28"/>
          <w:szCs w:val="28"/>
        </w:rPr>
        <w:t xml:space="preserve"> явля</w:t>
      </w: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A95AAB">
        <w:rPr>
          <w:rFonts w:ascii="Times New Roman" w:hAnsi="Times New Roman" w:cs="Times New Roman"/>
          <w:color w:val="auto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color w:val="auto"/>
          <w:sz w:val="28"/>
          <w:szCs w:val="28"/>
        </w:rPr>
        <w:t>психолого-педагогическое</w:t>
      </w:r>
      <w:r w:rsidRPr="00A95AAB">
        <w:rPr>
          <w:rFonts w:ascii="Times New Roman" w:hAnsi="Times New Roman" w:cs="Times New Roman"/>
          <w:color w:val="auto"/>
          <w:sz w:val="28"/>
          <w:szCs w:val="28"/>
        </w:rPr>
        <w:t xml:space="preserve"> сопровождение обучающ</w:t>
      </w:r>
      <w:r>
        <w:rPr>
          <w:rFonts w:ascii="Times New Roman" w:hAnsi="Times New Roman" w:cs="Times New Roman"/>
          <w:color w:val="auto"/>
          <w:sz w:val="28"/>
          <w:szCs w:val="28"/>
        </w:rPr>
        <w:t>егося</w:t>
      </w:r>
      <w:r w:rsidRPr="00A95AAB">
        <w:rPr>
          <w:rFonts w:ascii="Times New Roman" w:hAnsi="Times New Roman" w:cs="Times New Roman"/>
          <w:color w:val="auto"/>
          <w:sz w:val="28"/>
          <w:szCs w:val="28"/>
        </w:rPr>
        <w:t>, согласованная работа учител</w:t>
      </w:r>
      <w:r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1877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57733">
        <w:rPr>
          <w:rFonts w:ascii="Times New Roman" w:hAnsi="Times New Roman" w:cs="Times New Roman"/>
          <w:color w:val="auto"/>
          <w:sz w:val="28"/>
          <w:szCs w:val="28"/>
        </w:rPr>
        <w:t xml:space="preserve">начальных классов с педагогами, реализующими программу коррекционной работы, содержание которой </w:t>
      </w:r>
      <w:r w:rsidRPr="00F57733">
        <w:rPr>
          <w:rFonts w:eastAsia="Times New Roman" w:hAnsi="Times New Roman"/>
          <w:color w:val="auto"/>
          <w:sz w:val="28"/>
          <w:szCs w:val="28"/>
          <w:u w:color="000000"/>
        </w:rPr>
        <w:t>для</w:t>
      </w:r>
      <w:r w:rsidR="001877EB">
        <w:rPr>
          <w:rFonts w:eastAsia="Times New Roman" w:hAnsi="Times New Roman"/>
          <w:color w:val="auto"/>
          <w:sz w:val="28"/>
          <w:szCs w:val="28"/>
          <w:u w:color="000000"/>
        </w:rPr>
        <w:t xml:space="preserve"> </w:t>
      </w:r>
      <w:r w:rsidRPr="00F57733">
        <w:rPr>
          <w:rFonts w:eastAsia="Times New Roman" w:hAnsi="Times New Roman"/>
          <w:color w:val="auto"/>
          <w:sz w:val="28"/>
          <w:szCs w:val="28"/>
          <w:u w:color="000000"/>
        </w:rPr>
        <w:t>каждого</w:t>
      </w:r>
      <w:r w:rsidR="001877EB">
        <w:rPr>
          <w:rFonts w:eastAsia="Times New Roman" w:hAnsi="Times New Roman"/>
          <w:color w:val="auto"/>
          <w:sz w:val="28"/>
          <w:szCs w:val="28"/>
          <w:u w:color="000000"/>
        </w:rPr>
        <w:t xml:space="preserve"> </w:t>
      </w:r>
      <w:r w:rsidRPr="00F57733">
        <w:rPr>
          <w:rFonts w:eastAsia="Times New Roman" w:hAnsi="Times New Roman"/>
          <w:color w:val="auto"/>
          <w:sz w:val="28"/>
          <w:szCs w:val="28"/>
          <w:u w:color="000000"/>
        </w:rPr>
        <w:t>обучающегося</w:t>
      </w:r>
      <w:r w:rsidR="001877EB">
        <w:rPr>
          <w:rFonts w:eastAsia="Times New Roman" w:hAnsi="Times New Roman"/>
          <w:color w:val="auto"/>
          <w:sz w:val="28"/>
          <w:szCs w:val="28"/>
          <w:u w:color="000000"/>
        </w:rPr>
        <w:t xml:space="preserve"> </w:t>
      </w:r>
      <w:r w:rsidRPr="00F57733">
        <w:rPr>
          <w:rFonts w:eastAsia="Times New Roman" w:hAnsi="Times New Roman"/>
          <w:color w:val="auto"/>
          <w:sz w:val="28"/>
          <w:szCs w:val="28"/>
          <w:u w:color="000000"/>
        </w:rPr>
        <w:t>определяется</w:t>
      </w:r>
      <w:r w:rsidR="001877EB">
        <w:rPr>
          <w:rFonts w:eastAsia="Times New Roman" w:hAnsi="Times New Roman"/>
          <w:color w:val="auto"/>
          <w:sz w:val="28"/>
          <w:szCs w:val="28"/>
          <w:u w:color="000000"/>
        </w:rPr>
        <w:t xml:space="preserve"> </w:t>
      </w:r>
      <w:r w:rsidRPr="00F57733">
        <w:rPr>
          <w:rFonts w:eastAsia="Times New Roman" w:hAnsi="Times New Roman"/>
          <w:color w:val="auto"/>
          <w:sz w:val="28"/>
          <w:szCs w:val="28"/>
          <w:u w:color="000000"/>
        </w:rPr>
        <w:t>с</w:t>
      </w:r>
      <w:r w:rsidR="001877EB">
        <w:rPr>
          <w:rFonts w:eastAsia="Times New Roman" w:hAnsi="Times New Roman"/>
          <w:color w:val="auto"/>
          <w:sz w:val="28"/>
          <w:szCs w:val="28"/>
          <w:u w:color="000000"/>
        </w:rPr>
        <w:t xml:space="preserve"> </w:t>
      </w:r>
      <w:r w:rsidRPr="00F57733">
        <w:rPr>
          <w:rFonts w:eastAsia="Times New Roman" w:hAnsi="Times New Roman"/>
          <w:color w:val="auto"/>
          <w:sz w:val="28"/>
          <w:szCs w:val="28"/>
          <w:u w:color="000000"/>
        </w:rPr>
        <w:t>учетом</w:t>
      </w:r>
      <w:r w:rsidR="001877EB">
        <w:rPr>
          <w:rFonts w:eastAsia="Times New Roman" w:hAnsi="Times New Roman"/>
          <w:color w:val="auto"/>
          <w:sz w:val="28"/>
          <w:szCs w:val="28"/>
          <w:u w:color="000000"/>
        </w:rPr>
        <w:t xml:space="preserve"> </w:t>
      </w:r>
      <w:r w:rsidRPr="00F57733">
        <w:rPr>
          <w:rFonts w:eastAsia="Times New Roman" w:hAnsi="Times New Roman"/>
          <w:color w:val="auto"/>
          <w:sz w:val="28"/>
          <w:szCs w:val="28"/>
          <w:u w:color="000000"/>
        </w:rPr>
        <w:t>его</w:t>
      </w:r>
      <w:r w:rsidR="001877EB">
        <w:rPr>
          <w:rFonts w:eastAsia="Times New Roman" w:hAnsi="Times New Roman"/>
          <w:color w:val="auto"/>
          <w:sz w:val="28"/>
          <w:szCs w:val="28"/>
          <w:u w:color="000000"/>
        </w:rPr>
        <w:t xml:space="preserve"> </w:t>
      </w:r>
      <w:r w:rsidRPr="00F57733">
        <w:rPr>
          <w:rFonts w:eastAsia="Times New Roman" w:hAnsi="Times New Roman"/>
          <w:color w:val="auto"/>
          <w:sz w:val="28"/>
          <w:szCs w:val="28"/>
          <w:u w:color="000000"/>
        </w:rPr>
        <w:t>особых</w:t>
      </w:r>
      <w:r w:rsidR="001877EB">
        <w:rPr>
          <w:rFonts w:eastAsia="Times New Roman" w:hAnsi="Times New Roman"/>
          <w:color w:val="auto"/>
          <w:sz w:val="28"/>
          <w:szCs w:val="28"/>
          <w:u w:color="000000"/>
        </w:rPr>
        <w:t xml:space="preserve"> </w:t>
      </w:r>
      <w:r w:rsidRPr="00F57733">
        <w:rPr>
          <w:rFonts w:eastAsia="Times New Roman" w:hAnsi="Times New Roman"/>
          <w:color w:val="auto"/>
          <w:sz w:val="28"/>
          <w:szCs w:val="28"/>
          <w:u w:color="000000"/>
        </w:rPr>
        <w:t>образовательных</w:t>
      </w:r>
      <w:r w:rsidR="001877EB">
        <w:rPr>
          <w:rFonts w:eastAsia="Times New Roman" w:hAnsi="Times New Roman"/>
          <w:color w:val="auto"/>
          <w:sz w:val="28"/>
          <w:szCs w:val="28"/>
          <w:u w:color="000000"/>
        </w:rPr>
        <w:t xml:space="preserve"> </w:t>
      </w:r>
      <w:r w:rsidRPr="00F57733">
        <w:rPr>
          <w:rFonts w:eastAsia="Times New Roman" w:hAnsi="Times New Roman"/>
          <w:color w:val="auto"/>
          <w:sz w:val="28"/>
          <w:szCs w:val="28"/>
          <w:u w:color="000000"/>
        </w:rPr>
        <w:t>потребностей</w:t>
      </w:r>
      <w:r w:rsidR="001877EB">
        <w:rPr>
          <w:rFonts w:eastAsia="Times New Roman" w:hAnsi="Times New Roman"/>
          <w:color w:val="auto"/>
          <w:sz w:val="28"/>
          <w:szCs w:val="28"/>
          <w:u w:color="000000"/>
        </w:rPr>
        <w:t xml:space="preserve"> </w:t>
      </w:r>
      <w:r w:rsidRPr="00F57733">
        <w:rPr>
          <w:rFonts w:eastAsia="Times New Roman" w:hAnsi="Times New Roman"/>
          <w:color w:val="auto"/>
          <w:sz w:val="28"/>
          <w:szCs w:val="28"/>
          <w:u w:color="000000"/>
        </w:rPr>
        <w:t>на</w:t>
      </w:r>
      <w:r w:rsidR="001877EB">
        <w:rPr>
          <w:rFonts w:eastAsia="Times New Roman" w:hAnsi="Times New Roman"/>
          <w:color w:val="auto"/>
          <w:sz w:val="28"/>
          <w:szCs w:val="28"/>
          <w:u w:color="000000"/>
        </w:rPr>
        <w:t xml:space="preserve"> </w:t>
      </w:r>
      <w:r w:rsidRPr="00F57733">
        <w:rPr>
          <w:rFonts w:eastAsia="Times New Roman" w:hAnsi="Times New Roman"/>
          <w:color w:val="auto"/>
          <w:sz w:val="28"/>
          <w:szCs w:val="28"/>
          <w:u w:color="000000"/>
        </w:rPr>
        <w:t>основе</w:t>
      </w:r>
      <w:r w:rsidR="001877EB">
        <w:rPr>
          <w:rFonts w:eastAsia="Times New Roman" w:hAnsi="Times New Roman"/>
          <w:color w:val="auto"/>
          <w:sz w:val="28"/>
          <w:szCs w:val="28"/>
          <w:u w:color="000000"/>
        </w:rPr>
        <w:t xml:space="preserve"> </w:t>
      </w:r>
      <w:r w:rsidRPr="00F57733">
        <w:rPr>
          <w:rFonts w:eastAsia="Times New Roman" w:hAnsi="Times New Roman"/>
          <w:color w:val="auto"/>
          <w:sz w:val="28"/>
          <w:szCs w:val="28"/>
          <w:u w:color="000000"/>
        </w:rPr>
        <w:t>рекомендаций</w:t>
      </w:r>
      <w:r w:rsidR="001877EB">
        <w:rPr>
          <w:rFonts w:eastAsia="Times New Roman" w:hAnsi="Times New Roman"/>
          <w:color w:val="auto"/>
          <w:sz w:val="28"/>
          <w:szCs w:val="28"/>
          <w:u w:color="000000"/>
        </w:rPr>
        <w:t xml:space="preserve"> </w:t>
      </w:r>
      <w:r w:rsidRPr="00DB0AF0">
        <w:rPr>
          <w:rFonts w:ascii="Times New Roman" w:hAnsi="Times New Roman" w:cs="Times New Roman"/>
          <w:color w:val="auto"/>
          <w:sz w:val="28"/>
          <w:szCs w:val="28"/>
          <w:u w:color="000000"/>
        </w:rPr>
        <w:t>ПМПК, ИПР.</w:t>
      </w:r>
    </w:p>
    <w:p w:rsidR="001E148C" w:rsidRPr="00F63254" w:rsidRDefault="00BC42A0" w:rsidP="00DB0A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</w:t>
      </w:r>
      <w:r w:rsidR="001E148C" w:rsidRPr="00F63254">
        <w:rPr>
          <w:rFonts w:ascii="Times New Roman" w:hAnsi="Times New Roman" w:cs="Times New Roman"/>
          <w:sz w:val="28"/>
          <w:szCs w:val="28"/>
        </w:rPr>
        <w:t xml:space="preserve"> варианта</w:t>
      </w:r>
      <w:r>
        <w:rPr>
          <w:rFonts w:ascii="Times New Roman" w:hAnsi="Times New Roman" w:cs="Times New Roman"/>
          <w:sz w:val="28"/>
          <w:szCs w:val="28"/>
        </w:rPr>
        <w:t xml:space="preserve"> 7.1. </w:t>
      </w:r>
      <w:r w:rsidR="001E148C" w:rsidRPr="00F632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E148C">
        <w:rPr>
          <w:rFonts w:ascii="Times New Roman" w:hAnsi="Times New Roman" w:cs="Times New Roman"/>
          <w:sz w:val="28"/>
          <w:szCs w:val="28"/>
        </w:rPr>
        <w:t>АООП НОО</w:t>
      </w:r>
      <w:r w:rsidR="001E148C" w:rsidRPr="00F632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обучающих</w:t>
      </w:r>
      <w:r w:rsidR="001E148C" w:rsidRPr="00F63254">
        <w:rPr>
          <w:rFonts w:ascii="Times New Roman" w:hAnsi="Times New Roman" w:cs="Times New Roman"/>
          <w:sz w:val="28"/>
          <w:szCs w:val="28"/>
        </w:rPr>
        <w:t>ся с ЗПР осуществл</w:t>
      </w:r>
      <w:r>
        <w:rPr>
          <w:rFonts w:ascii="Times New Roman" w:hAnsi="Times New Roman" w:cs="Times New Roman"/>
          <w:sz w:val="28"/>
          <w:szCs w:val="28"/>
        </w:rPr>
        <w:t>ен</w:t>
      </w:r>
      <w:r w:rsidR="001E148C" w:rsidRPr="00F63254">
        <w:rPr>
          <w:rFonts w:ascii="Times New Roman" w:hAnsi="Times New Roman" w:cs="Times New Roman"/>
          <w:sz w:val="28"/>
          <w:szCs w:val="28"/>
        </w:rPr>
        <w:t xml:space="preserve"> на основе рекомендаций </w:t>
      </w:r>
      <w:proofErr w:type="spellStart"/>
      <w:r w:rsidR="001E148C" w:rsidRPr="00F63254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="001E148C" w:rsidRPr="00F63254">
        <w:rPr>
          <w:rFonts w:ascii="Times New Roman" w:hAnsi="Times New Roman" w:cs="Times New Roman"/>
          <w:sz w:val="28"/>
          <w:szCs w:val="28"/>
        </w:rPr>
        <w:t xml:space="preserve"> комиссии (ПМПК), сформулированных по результатам его комплексного </w:t>
      </w:r>
      <w:proofErr w:type="spellStart"/>
      <w:r w:rsidR="001E148C" w:rsidRPr="00F63254">
        <w:rPr>
          <w:rFonts w:ascii="Times New Roman" w:hAnsi="Times New Roman" w:cs="Times New Roman"/>
          <w:sz w:val="28"/>
          <w:szCs w:val="28"/>
        </w:rPr>
        <w:t>психолого-медик</w:t>
      </w:r>
      <w:r w:rsidR="002C225A">
        <w:rPr>
          <w:rFonts w:ascii="Times New Roman" w:hAnsi="Times New Roman" w:cs="Times New Roman"/>
          <w:sz w:val="28"/>
          <w:szCs w:val="28"/>
        </w:rPr>
        <w:t>о-педагогического</w:t>
      </w:r>
      <w:proofErr w:type="spellEnd"/>
      <w:r w:rsidR="002C225A">
        <w:rPr>
          <w:rFonts w:ascii="Times New Roman" w:hAnsi="Times New Roman" w:cs="Times New Roman"/>
          <w:sz w:val="28"/>
          <w:szCs w:val="28"/>
        </w:rPr>
        <w:t xml:space="preserve"> обследования</w:t>
      </w:r>
      <w:r w:rsidR="001E148C" w:rsidRPr="00F63254">
        <w:rPr>
          <w:rFonts w:ascii="Times New Roman" w:hAnsi="Times New Roman" w:cs="Times New Roman"/>
          <w:sz w:val="28"/>
          <w:szCs w:val="28"/>
        </w:rPr>
        <w:t xml:space="preserve"> и в порядке, установленном законодательством Российской Федерации.</w:t>
      </w:r>
      <w:proofErr w:type="gramEnd"/>
    </w:p>
    <w:p w:rsidR="0093242F" w:rsidRDefault="0093242F" w:rsidP="00DB0AF0">
      <w:pPr>
        <w:pStyle w:val="14TexstOSNOVA1012"/>
        <w:spacing w:line="360" w:lineRule="auto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E148C" w:rsidRPr="00FB065A" w:rsidRDefault="001E148C" w:rsidP="00DB0AF0">
      <w:pPr>
        <w:pStyle w:val="14TexstOSNOVA1012"/>
        <w:spacing w:line="360" w:lineRule="auto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B065A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Психолого-педагогическая характеристика </w:t>
      </w:r>
      <w:proofErr w:type="gramStart"/>
      <w:r w:rsidRPr="00FB065A">
        <w:rPr>
          <w:rFonts w:ascii="Times New Roman" w:hAnsi="Times New Roman" w:cs="Times New Roman"/>
          <w:b/>
          <w:color w:val="auto"/>
          <w:sz w:val="28"/>
          <w:szCs w:val="28"/>
        </w:rPr>
        <w:t>обучающихся</w:t>
      </w:r>
      <w:proofErr w:type="gramEnd"/>
      <w:r w:rsidRPr="00FB065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 ЗПР</w:t>
      </w:r>
    </w:p>
    <w:p w:rsidR="001E148C" w:rsidRPr="00F63254" w:rsidRDefault="001E148C" w:rsidP="00DB0AF0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06FF0">
        <w:rPr>
          <w:rFonts w:ascii="Times New Roman" w:hAnsi="Times New Roman" w:cs="Times New Roman"/>
          <w:color w:val="auto"/>
          <w:sz w:val="28"/>
          <w:szCs w:val="28"/>
        </w:rPr>
        <w:t xml:space="preserve">Обучающиеся </w:t>
      </w:r>
      <w:r w:rsidR="0093242F">
        <w:rPr>
          <w:rFonts w:ascii="Times New Roman" w:hAnsi="Times New Roman" w:cs="Times New Roman"/>
          <w:color w:val="auto"/>
          <w:sz w:val="28"/>
          <w:szCs w:val="28"/>
        </w:rPr>
        <w:t xml:space="preserve">МБОУ Истоминской ООШ </w:t>
      </w:r>
      <w:r w:rsidRPr="00706FF0">
        <w:rPr>
          <w:rFonts w:ascii="Times New Roman" w:hAnsi="Times New Roman" w:cs="Times New Roman"/>
          <w:color w:val="auto"/>
          <w:sz w:val="28"/>
          <w:szCs w:val="28"/>
        </w:rPr>
        <w:t>с ЗПР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–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это дети, имеющее недостатки в психологическом развитии, подтвержденные ПМПК и препятствующие получению образования без создания специальных условий.</w:t>
      </w:r>
    </w:p>
    <w:p w:rsidR="001E148C" w:rsidRPr="00F63254" w:rsidRDefault="001E148C" w:rsidP="00DB0A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3254">
        <w:rPr>
          <w:rFonts w:ascii="Times New Roman" w:hAnsi="Times New Roman" w:cs="Times New Roman"/>
          <w:sz w:val="28"/>
          <w:szCs w:val="28"/>
        </w:rPr>
        <w:t xml:space="preserve">Все обучающиеся с ЗПР испытывают </w:t>
      </w:r>
      <w:r w:rsidR="005040B6">
        <w:rPr>
          <w:rFonts w:ascii="Times New Roman" w:hAnsi="Times New Roman" w:cs="Times New Roman"/>
          <w:sz w:val="28"/>
          <w:szCs w:val="28"/>
        </w:rPr>
        <w:t>различной</w:t>
      </w:r>
      <w:r w:rsidRPr="00F63254">
        <w:rPr>
          <w:rFonts w:ascii="Times New Roman" w:hAnsi="Times New Roman" w:cs="Times New Roman"/>
          <w:sz w:val="28"/>
          <w:szCs w:val="28"/>
        </w:rPr>
        <w:t xml:space="preserve"> степени выраженные затруднения в усвоении учебных программ, обусловленные недостаточными познавательными способностями, специфическими расстройствами психологического развития (школьных навыков, речи и др.), нарушениями в организации деятельности и/или поведения.</w:t>
      </w:r>
      <w:proofErr w:type="gramEnd"/>
      <w:r w:rsidRPr="00F63254">
        <w:rPr>
          <w:rFonts w:ascii="Times New Roman" w:hAnsi="Times New Roman" w:cs="Times New Roman"/>
          <w:sz w:val="28"/>
          <w:szCs w:val="28"/>
        </w:rPr>
        <w:t xml:space="preserve"> Общими для всех обучающихся с ЗПР являются в разной степени выраженные недостатки в формировании высших психических функций</w:t>
      </w:r>
      <w:r w:rsidR="005040B6">
        <w:rPr>
          <w:rFonts w:ascii="Times New Roman" w:hAnsi="Times New Roman" w:cs="Times New Roman"/>
          <w:sz w:val="28"/>
          <w:szCs w:val="28"/>
        </w:rPr>
        <w:t xml:space="preserve"> </w:t>
      </w:r>
      <w:r w:rsidR="005040B6" w:rsidRPr="005040B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5040B6">
        <w:rPr>
          <w:rFonts w:ascii="Times New Roman" w:hAnsi="Times New Roman" w:cs="Times New Roman"/>
          <w:sz w:val="28"/>
          <w:szCs w:val="28"/>
        </w:rPr>
        <w:t>парциальная</w:t>
      </w:r>
      <w:proofErr w:type="gramEnd"/>
      <w:r w:rsidR="00504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40B6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="005040B6">
        <w:rPr>
          <w:rFonts w:ascii="Times New Roman" w:hAnsi="Times New Roman" w:cs="Times New Roman"/>
          <w:sz w:val="28"/>
          <w:szCs w:val="28"/>
        </w:rPr>
        <w:t xml:space="preserve"> абстрактно-логического, регуляторного, вербального компонентов</w:t>
      </w:r>
      <w:r w:rsidR="005040B6" w:rsidRPr="005040B6">
        <w:rPr>
          <w:rFonts w:ascii="Times New Roman" w:hAnsi="Times New Roman" w:cs="Times New Roman"/>
          <w:sz w:val="28"/>
          <w:szCs w:val="28"/>
        </w:rPr>
        <w:t>)</w:t>
      </w:r>
      <w:r w:rsidRPr="00F63254">
        <w:rPr>
          <w:rFonts w:ascii="Times New Roman" w:hAnsi="Times New Roman" w:cs="Times New Roman"/>
          <w:sz w:val="28"/>
          <w:szCs w:val="28"/>
        </w:rPr>
        <w:t xml:space="preserve">, замедленный темп либо неравномерное становление познавательной </w:t>
      </w:r>
      <w:r w:rsidRPr="00F63254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деятельности, трудности произвольной саморегуляции. </w:t>
      </w:r>
      <w:r w:rsidR="005040B6">
        <w:rPr>
          <w:rFonts w:ascii="Times New Roman" w:hAnsi="Times New Roman" w:cs="Times New Roman"/>
          <w:sz w:val="28"/>
          <w:szCs w:val="28"/>
        </w:rPr>
        <w:t>У</w:t>
      </w:r>
      <w:r w:rsidRPr="00F632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325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63254">
        <w:rPr>
          <w:rFonts w:ascii="Times New Roman" w:hAnsi="Times New Roman" w:cs="Times New Roman"/>
          <w:sz w:val="28"/>
          <w:szCs w:val="28"/>
        </w:rPr>
        <w:t xml:space="preserve"> отмеч</w:t>
      </w:r>
      <w:r w:rsidR="005040B6">
        <w:rPr>
          <w:rFonts w:ascii="Times New Roman" w:hAnsi="Times New Roman" w:cs="Times New Roman"/>
          <w:sz w:val="28"/>
          <w:szCs w:val="28"/>
        </w:rPr>
        <w:t>ено общее недоразвитие речи, дизартрия,</w:t>
      </w:r>
      <w:r w:rsidRPr="00F63254">
        <w:rPr>
          <w:rFonts w:ascii="Times New Roman" w:hAnsi="Times New Roman" w:cs="Times New Roman"/>
          <w:sz w:val="28"/>
          <w:szCs w:val="28"/>
        </w:rPr>
        <w:t xml:space="preserve"> зрительного восприятия и пространственной ориентировки, умственной работоспособности и эмоциональной сферы.</w:t>
      </w:r>
    </w:p>
    <w:p w:rsidR="001E148C" w:rsidRPr="00F63254" w:rsidRDefault="001E148C" w:rsidP="00DB0AF0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>Дифференциация образовательн</w:t>
      </w:r>
      <w:r w:rsidR="005935F8">
        <w:rPr>
          <w:rFonts w:ascii="Times New Roman" w:hAnsi="Times New Roman" w:cs="Times New Roman"/>
          <w:color w:val="auto"/>
          <w:sz w:val="28"/>
          <w:szCs w:val="28"/>
        </w:rPr>
        <w:t>ой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935F8" w:rsidRPr="00003B26">
        <w:rPr>
          <w:rFonts w:ascii="Times New Roman" w:hAnsi="Times New Roman" w:cs="Times New Roman"/>
          <w:sz w:val="28"/>
          <w:szCs w:val="28"/>
        </w:rPr>
        <w:t>АООП НОО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F63254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proofErr w:type="gramEnd"/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с ЗПР </w:t>
      </w:r>
      <w:r w:rsidR="005935F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соотносится с дифференциацией этой категории обучающихся в соответствии с характером и структурой нарушения психического развития. </w:t>
      </w:r>
    </w:p>
    <w:p w:rsidR="001E148C" w:rsidRPr="00F57733" w:rsidRDefault="001E148C" w:rsidP="00DB0AF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003B26">
        <w:rPr>
          <w:rFonts w:ascii="Times New Roman" w:hAnsi="Times New Roman" w:cs="Times New Roman"/>
          <w:sz w:val="28"/>
          <w:szCs w:val="28"/>
        </w:rPr>
        <w:t xml:space="preserve">АООП НОО (вариант 7.1) </w:t>
      </w:r>
      <w:r w:rsidR="009D4D00">
        <w:rPr>
          <w:rFonts w:ascii="Times New Roman" w:hAnsi="Times New Roman" w:cs="Times New Roman"/>
          <w:sz w:val="28"/>
          <w:szCs w:val="28"/>
        </w:rPr>
        <w:t xml:space="preserve">реализуется для </w:t>
      </w:r>
      <w:r w:rsidRPr="00003B26">
        <w:rPr>
          <w:rFonts w:ascii="Times New Roman" w:hAnsi="Times New Roman" w:cs="Times New Roman"/>
          <w:sz w:val="28"/>
          <w:szCs w:val="28"/>
        </w:rPr>
        <w:t>обучающи</w:t>
      </w:r>
      <w:r w:rsidR="009D4D00">
        <w:rPr>
          <w:rFonts w:ascii="Times New Roman" w:hAnsi="Times New Roman" w:cs="Times New Roman"/>
          <w:sz w:val="28"/>
          <w:szCs w:val="28"/>
        </w:rPr>
        <w:t>х</w:t>
      </w:r>
      <w:r w:rsidR="006162CF">
        <w:rPr>
          <w:rFonts w:ascii="Times New Roman" w:hAnsi="Times New Roman" w:cs="Times New Roman"/>
          <w:sz w:val="28"/>
          <w:szCs w:val="28"/>
        </w:rPr>
        <w:t>ся с ЗПР, достигших</w:t>
      </w:r>
      <w:r w:rsidRPr="00003B26">
        <w:rPr>
          <w:rFonts w:ascii="Times New Roman" w:hAnsi="Times New Roman" w:cs="Times New Roman"/>
          <w:sz w:val="28"/>
          <w:szCs w:val="28"/>
        </w:rPr>
        <w:t xml:space="preserve"> к моменту поступления в школу уровня психофизического развития близкого возрастной норме, но </w:t>
      </w:r>
      <w:r w:rsidR="006162C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6D54">
        <w:rPr>
          <w:rFonts w:ascii="Times New Roman" w:hAnsi="Times New Roman" w:cs="Times New Roman"/>
          <w:color w:val="auto"/>
          <w:sz w:val="28"/>
          <w:szCs w:val="28"/>
        </w:rPr>
        <w:t>трудност</w:t>
      </w:r>
      <w:r w:rsidR="006162CF">
        <w:rPr>
          <w:rFonts w:ascii="Times New Roman" w:hAnsi="Times New Roman" w:cs="Times New Roman"/>
          <w:color w:val="auto"/>
          <w:sz w:val="28"/>
          <w:szCs w:val="28"/>
        </w:rPr>
        <w:t>ями</w:t>
      </w:r>
      <w:r w:rsidRPr="005E6D54">
        <w:rPr>
          <w:rFonts w:ascii="Times New Roman" w:hAnsi="Times New Roman" w:cs="Times New Roman"/>
          <w:color w:val="auto"/>
          <w:sz w:val="28"/>
          <w:szCs w:val="28"/>
        </w:rPr>
        <w:t xml:space="preserve"> произвольной саморегуляции, проявляющейся в условиях деятельност</w:t>
      </w:r>
      <w:r w:rsidR="006162CF">
        <w:rPr>
          <w:rFonts w:ascii="Times New Roman" w:hAnsi="Times New Roman" w:cs="Times New Roman"/>
          <w:color w:val="auto"/>
          <w:sz w:val="28"/>
          <w:szCs w:val="28"/>
        </w:rPr>
        <w:t>и и организованного поведения, а также с</w:t>
      </w:r>
      <w:r w:rsidRPr="005E6D54">
        <w:rPr>
          <w:rFonts w:ascii="Times New Roman" w:hAnsi="Times New Roman" w:cs="Times New Roman"/>
          <w:color w:val="auto"/>
          <w:sz w:val="28"/>
          <w:szCs w:val="28"/>
        </w:rPr>
        <w:t xml:space="preserve"> признак</w:t>
      </w:r>
      <w:r w:rsidR="006162CF">
        <w:rPr>
          <w:rFonts w:ascii="Times New Roman" w:hAnsi="Times New Roman" w:cs="Times New Roman"/>
          <w:color w:val="auto"/>
          <w:sz w:val="28"/>
          <w:szCs w:val="28"/>
        </w:rPr>
        <w:t>ами</w:t>
      </w:r>
      <w:r w:rsidRPr="005E6D54">
        <w:rPr>
          <w:rFonts w:ascii="Times New Roman" w:hAnsi="Times New Roman" w:cs="Times New Roman"/>
          <w:color w:val="auto"/>
          <w:sz w:val="28"/>
          <w:szCs w:val="28"/>
        </w:rPr>
        <w:t xml:space="preserve"> общей социально-эмоциональной незрелости.</w:t>
      </w:r>
      <w:proofErr w:type="gramEnd"/>
      <w:r w:rsidRPr="005E6D5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Кроме того, у</w:t>
      </w:r>
      <w:r w:rsidR="006162C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данн</w:t>
      </w:r>
      <w:r w:rsidR="006162CF">
        <w:rPr>
          <w:rFonts w:ascii="Times New Roman" w:hAnsi="Times New Roman" w:cs="Times New Roman"/>
          <w:color w:val="auto"/>
          <w:sz w:val="28"/>
          <w:szCs w:val="28"/>
        </w:rPr>
        <w:t>ых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обучающихся</w:t>
      </w:r>
      <w:r w:rsidRPr="005E6D5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162C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E6D54">
        <w:rPr>
          <w:rFonts w:ascii="Times New Roman" w:hAnsi="Times New Roman" w:cs="Times New Roman"/>
          <w:color w:val="auto"/>
          <w:sz w:val="28"/>
          <w:szCs w:val="28"/>
        </w:rPr>
        <w:t xml:space="preserve"> отмеча</w:t>
      </w:r>
      <w:r w:rsidR="006162CF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Pr="005E6D54">
        <w:rPr>
          <w:rFonts w:ascii="Times New Roman" w:hAnsi="Times New Roman" w:cs="Times New Roman"/>
          <w:color w:val="auto"/>
          <w:sz w:val="28"/>
          <w:szCs w:val="28"/>
        </w:rPr>
        <w:t xml:space="preserve">тся признаки легкой органической недостаточности центральной нервной системы (ЦНС), выражающиеся в повышенной психической истощаемости с сопутствующим снижением умственной </w:t>
      </w:r>
      <w:r w:rsidRPr="00F57733">
        <w:rPr>
          <w:rFonts w:ascii="Times New Roman" w:hAnsi="Times New Roman" w:cs="Times New Roman"/>
          <w:color w:val="auto"/>
          <w:sz w:val="28"/>
          <w:szCs w:val="28"/>
        </w:rPr>
        <w:t xml:space="preserve">работоспособности и устойчивости к интеллектуальным и эмоциональным нагрузкам. </w:t>
      </w:r>
      <w:proofErr w:type="gramStart"/>
      <w:r w:rsidRPr="00F5773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F57733">
        <w:rPr>
          <w:rFonts w:ascii="Times New Roman" w:hAnsi="Times New Roman"/>
          <w:color w:val="auto"/>
          <w:sz w:val="28"/>
          <w:szCs w:val="28"/>
        </w:rPr>
        <w:t>омимо перечисленных характеристик, у обучающихся отмеча</w:t>
      </w:r>
      <w:r w:rsidR="006162CF">
        <w:rPr>
          <w:rFonts w:ascii="Times New Roman" w:hAnsi="Times New Roman"/>
          <w:color w:val="auto"/>
          <w:sz w:val="28"/>
          <w:szCs w:val="28"/>
        </w:rPr>
        <w:t>ю</w:t>
      </w:r>
      <w:r w:rsidRPr="00F57733">
        <w:rPr>
          <w:rFonts w:ascii="Times New Roman" w:hAnsi="Times New Roman"/>
          <w:color w:val="auto"/>
          <w:sz w:val="28"/>
          <w:szCs w:val="28"/>
        </w:rPr>
        <w:t xml:space="preserve">тся типичные, в разной степени выраженные, дисфункции в сферах пространственных представлений, зрительно-моторной координации, фонетико-фонематического развития, </w:t>
      </w:r>
      <w:proofErr w:type="spellStart"/>
      <w:r w:rsidRPr="00F57733">
        <w:rPr>
          <w:rFonts w:ascii="Times New Roman" w:hAnsi="Times New Roman"/>
          <w:color w:val="auto"/>
          <w:sz w:val="28"/>
          <w:szCs w:val="28"/>
        </w:rPr>
        <w:t>нейродинамики</w:t>
      </w:r>
      <w:proofErr w:type="spellEnd"/>
      <w:r w:rsidRPr="00F57733">
        <w:rPr>
          <w:rFonts w:ascii="Times New Roman" w:hAnsi="Times New Roman"/>
          <w:color w:val="auto"/>
          <w:sz w:val="28"/>
          <w:szCs w:val="28"/>
        </w:rPr>
        <w:t xml:space="preserve"> и др. </w:t>
      </w:r>
      <w:r w:rsidRPr="00F57733">
        <w:rPr>
          <w:rFonts w:ascii="Times New Roman" w:hAnsi="Times New Roman" w:cs="Times New Roman"/>
          <w:color w:val="auto"/>
          <w:sz w:val="28"/>
          <w:szCs w:val="28"/>
        </w:rPr>
        <w:t>Но при этом наблюдается устойчивость форм адаптивного поведения.</w:t>
      </w:r>
      <w:proofErr w:type="gramEnd"/>
    </w:p>
    <w:p w:rsidR="001E148C" w:rsidRPr="00FB065A" w:rsidRDefault="001E148C" w:rsidP="00DB0AF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B065A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Особые образовательные потребности </w:t>
      </w:r>
      <w:proofErr w:type="gramStart"/>
      <w:r w:rsidRPr="00FB065A">
        <w:rPr>
          <w:rFonts w:ascii="Times New Roman" w:hAnsi="Times New Roman" w:cs="Times New Roman"/>
          <w:b/>
          <w:color w:val="auto"/>
          <w:sz w:val="28"/>
          <w:szCs w:val="28"/>
        </w:rPr>
        <w:t>обучающихся</w:t>
      </w:r>
      <w:proofErr w:type="gramEnd"/>
      <w:r w:rsidRPr="00FB065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 ЗПР</w:t>
      </w:r>
    </w:p>
    <w:p w:rsidR="001E148C" w:rsidRPr="00F63254" w:rsidRDefault="00D238DC" w:rsidP="00D238DC">
      <w:pPr>
        <w:pStyle w:val="14TexstOSNOVA1012"/>
        <w:spacing w:line="360" w:lineRule="auto"/>
        <w:ind w:firstLine="709"/>
        <w:rPr>
          <w:rFonts w:ascii="Times New Roman" w:hAnsi="Times New Roman" w:cs="Times New Roman"/>
          <w:b/>
          <w:caps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Общие о</w:t>
      </w:r>
      <w:r w:rsidR="001E148C" w:rsidRPr="0029710A">
        <w:rPr>
          <w:rFonts w:ascii="Times New Roman" w:hAnsi="Times New Roman" w:cs="Times New Roman"/>
          <w:color w:val="auto"/>
          <w:sz w:val="28"/>
          <w:szCs w:val="28"/>
        </w:rPr>
        <w:t>собые образовательные потребности</w:t>
      </w:r>
      <w:r w:rsidR="001E148C" w:rsidRPr="00F63254">
        <w:rPr>
          <w:rFonts w:ascii="Times New Roman" w:hAnsi="Times New Roman" w:cs="Times New Roman"/>
          <w:b/>
          <w:caps/>
          <w:color w:val="auto"/>
          <w:sz w:val="28"/>
          <w:szCs w:val="28"/>
          <w:shd w:val="clear" w:color="auto" w:fill="FFFFFF"/>
        </w:rPr>
        <w:t xml:space="preserve">: </w:t>
      </w:r>
    </w:p>
    <w:p w:rsidR="001E148C" w:rsidRPr="002C225A" w:rsidRDefault="001E148C" w:rsidP="00DB0AF0">
      <w:pPr>
        <w:pStyle w:val="p4"/>
        <w:numPr>
          <w:ilvl w:val="0"/>
          <w:numId w:val="7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 xml:space="preserve">получение специальной помощи средствами образования сразу </w:t>
      </w:r>
      <w:r w:rsidRPr="002C225A">
        <w:rPr>
          <w:sz w:val="28"/>
          <w:szCs w:val="28"/>
        </w:rPr>
        <w:t>же после выявления первичного нарушения развития;</w:t>
      </w:r>
    </w:p>
    <w:p w:rsidR="001E148C" w:rsidRPr="002C225A" w:rsidRDefault="001E148C" w:rsidP="00DB0AF0">
      <w:pPr>
        <w:pStyle w:val="p4"/>
        <w:numPr>
          <w:ilvl w:val="0"/>
          <w:numId w:val="7"/>
        </w:numPr>
        <w:tabs>
          <w:tab w:val="left" w:pos="1021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2C225A">
        <w:rPr>
          <w:sz w:val="28"/>
          <w:szCs w:val="28"/>
        </w:rPr>
        <w:t>выделение пропедевтического периода в образовании, обеспечивающего преемственность между дошкольным и школьным этапами;</w:t>
      </w:r>
    </w:p>
    <w:p w:rsidR="001E148C" w:rsidRPr="00F63254" w:rsidRDefault="001E148C" w:rsidP="00DB0AF0">
      <w:pPr>
        <w:pStyle w:val="p4"/>
        <w:numPr>
          <w:ilvl w:val="0"/>
          <w:numId w:val="7"/>
        </w:numPr>
        <w:tabs>
          <w:tab w:val="left" w:pos="1021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lastRenderedPageBreak/>
        <w:t>получение начального общего образования в условиях образовательных организаций общего типа, адекватного образовательным потребностям обучающегося с ОВЗ;</w:t>
      </w:r>
    </w:p>
    <w:p w:rsidR="001E148C" w:rsidRPr="00FA3C7C" w:rsidRDefault="001E148C" w:rsidP="00DB0AF0">
      <w:pPr>
        <w:pStyle w:val="p4"/>
        <w:numPr>
          <w:ilvl w:val="0"/>
          <w:numId w:val="7"/>
        </w:numPr>
        <w:tabs>
          <w:tab w:val="left" w:pos="1021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FA3C7C">
        <w:rPr>
          <w:sz w:val="28"/>
          <w:szCs w:val="28"/>
        </w:rPr>
        <w:t>обязательность непрерывности коррекционно-развивающего процесса, реализуемого, как через содержание предметных областей, так и в процессе индивидуальной работы;</w:t>
      </w:r>
    </w:p>
    <w:p w:rsidR="001E148C" w:rsidRPr="00F63254" w:rsidRDefault="001E148C" w:rsidP="00DB0AF0">
      <w:pPr>
        <w:pStyle w:val="p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rStyle w:val="s1"/>
          <w:sz w:val="28"/>
          <w:szCs w:val="28"/>
        </w:rPr>
        <w:sym w:font="Symbol" w:char="F0B7"/>
      </w:r>
      <w:r w:rsidRPr="00F63254">
        <w:rPr>
          <w:rStyle w:val="s1"/>
          <w:sz w:val="28"/>
          <w:szCs w:val="28"/>
        </w:rPr>
        <w:t> </w:t>
      </w:r>
      <w:r w:rsidRPr="00F63254">
        <w:rPr>
          <w:sz w:val="28"/>
          <w:szCs w:val="28"/>
        </w:rPr>
        <w:t>психологическое сопровождение, оптимизирующее взаимодействие ребенка с педагогами и соучениками; </w:t>
      </w:r>
    </w:p>
    <w:p w:rsidR="001E148C" w:rsidRPr="00F63254" w:rsidRDefault="001E148C" w:rsidP="00DB0AF0">
      <w:pPr>
        <w:pStyle w:val="p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rStyle w:val="s1"/>
          <w:sz w:val="28"/>
          <w:szCs w:val="28"/>
        </w:rPr>
        <w:sym w:font="Symbol" w:char="F0B7"/>
      </w:r>
      <w:r w:rsidRPr="00F63254">
        <w:rPr>
          <w:rStyle w:val="s1"/>
          <w:sz w:val="28"/>
          <w:szCs w:val="28"/>
        </w:rPr>
        <w:t> </w:t>
      </w:r>
      <w:r w:rsidRPr="00F63254">
        <w:rPr>
          <w:sz w:val="28"/>
          <w:szCs w:val="28"/>
        </w:rPr>
        <w:t>психологическое сопровождение, направленное на установление взаимодействия семьи и образовательной организации;</w:t>
      </w:r>
    </w:p>
    <w:p w:rsidR="001E148C" w:rsidRPr="00F63254" w:rsidRDefault="001E148C" w:rsidP="00DB0AF0">
      <w:pPr>
        <w:pStyle w:val="p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rStyle w:val="s1"/>
          <w:sz w:val="28"/>
          <w:szCs w:val="28"/>
        </w:rPr>
        <w:sym w:font="Symbol" w:char="F0B7"/>
      </w:r>
      <w:r w:rsidRPr="00F63254">
        <w:rPr>
          <w:rStyle w:val="s1"/>
          <w:sz w:val="28"/>
          <w:szCs w:val="28"/>
        </w:rPr>
        <w:t> </w:t>
      </w:r>
      <w:r w:rsidRPr="00F63254">
        <w:rPr>
          <w:sz w:val="28"/>
          <w:szCs w:val="28"/>
        </w:rPr>
        <w:t>постепенное расширение образовательного пространства, выходящего за пределы образовательной организации.</w:t>
      </w:r>
    </w:p>
    <w:p w:rsidR="001E148C" w:rsidRPr="00F63254" w:rsidRDefault="001E148C" w:rsidP="00DB0AF0">
      <w:pPr>
        <w:pStyle w:val="p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sz w:val="28"/>
          <w:szCs w:val="28"/>
          <w:shd w:val="clear" w:color="auto" w:fill="FFFFFF"/>
        </w:rPr>
        <w:t xml:space="preserve">Для обучающихся с ЗПР, осваивающих АООП НОО (вариант </w:t>
      </w:r>
      <w:r>
        <w:rPr>
          <w:sz w:val="28"/>
          <w:szCs w:val="28"/>
          <w:shd w:val="clear" w:color="auto" w:fill="FFFFFF"/>
        </w:rPr>
        <w:t>7.1</w:t>
      </w:r>
      <w:r w:rsidRPr="00F63254">
        <w:rPr>
          <w:sz w:val="28"/>
          <w:szCs w:val="28"/>
          <w:shd w:val="clear" w:color="auto" w:fill="FFFFFF"/>
        </w:rPr>
        <w:t>), характерны следующие специфические образовательные потребности:</w:t>
      </w:r>
    </w:p>
    <w:p w:rsidR="001E148C" w:rsidRPr="00570722" w:rsidRDefault="001E148C" w:rsidP="00DB0AF0">
      <w:pPr>
        <w:spacing w:after="0" w:line="360" w:lineRule="auto"/>
        <w:ind w:right="9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Style w:val="s1"/>
          <w:sz w:val="28"/>
          <w:szCs w:val="28"/>
        </w:rPr>
        <w:sym w:font="Symbol" w:char="F0B7"/>
      </w:r>
      <w:r w:rsidRPr="00F63254">
        <w:rPr>
          <w:rStyle w:val="s1"/>
          <w:sz w:val="28"/>
          <w:szCs w:val="28"/>
        </w:rPr>
        <w:t> </w:t>
      </w:r>
      <w:r w:rsidRPr="00570722">
        <w:rPr>
          <w:rFonts w:ascii="Times New Roman" w:hAnsi="Times New Roman" w:cs="Times New Roman"/>
          <w:sz w:val="28"/>
          <w:szCs w:val="28"/>
        </w:rPr>
        <w:t>адаптаци</w:t>
      </w:r>
      <w:r>
        <w:rPr>
          <w:rFonts w:ascii="Times New Roman" w:hAnsi="Times New Roman" w:cs="Times New Roman"/>
          <w:sz w:val="28"/>
          <w:szCs w:val="28"/>
        </w:rPr>
        <w:t>я основной</w:t>
      </w:r>
      <w:r w:rsidR="00D238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570722">
        <w:rPr>
          <w:rFonts w:ascii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начального общего образования </w:t>
      </w:r>
      <w:r w:rsidRPr="00570722">
        <w:rPr>
          <w:rFonts w:ascii="Times New Roman" w:hAnsi="Times New Roman" w:cs="Times New Roman"/>
          <w:sz w:val="28"/>
          <w:szCs w:val="28"/>
        </w:rPr>
        <w:t xml:space="preserve">с учетом необходимости коррекции </w:t>
      </w:r>
      <w:r>
        <w:rPr>
          <w:rFonts w:ascii="Times New Roman" w:hAnsi="Times New Roman" w:cs="Times New Roman"/>
          <w:sz w:val="28"/>
          <w:szCs w:val="28"/>
        </w:rPr>
        <w:t>психофизического развития</w:t>
      </w:r>
      <w:r w:rsidRPr="00570722">
        <w:rPr>
          <w:rFonts w:ascii="Times New Roman" w:hAnsi="Times New Roman" w:cs="Times New Roman"/>
          <w:sz w:val="28"/>
          <w:szCs w:val="28"/>
        </w:rPr>
        <w:t>;</w:t>
      </w:r>
    </w:p>
    <w:p w:rsidR="001E148C" w:rsidRDefault="001E148C" w:rsidP="00DB0AF0">
      <w:pPr>
        <w:pStyle w:val="p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rStyle w:val="s1"/>
          <w:sz w:val="28"/>
          <w:szCs w:val="28"/>
        </w:rPr>
        <w:sym w:font="Symbol" w:char="F0B7"/>
      </w:r>
      <w:r w:rsidRPr="00F63254">
        <w:rPr>
          <w:rStyle w:val="s1"/>
          <w:sz w:val="28"/>
          <w:szCs w:val="28"/>
        </w:rPr>
        <w:t> </w:t>
      </w:r>
      <w:r w:rsidRPr="00F63254">
        <w:rPr>
          <w:sz w:val="28"/>
          <w:szCs w:val="28"/>
        </w:rPr>
        <w:t xml:space="preserve">обеспечение особой пространственной и временной организации образовательной среды с учетом функционального состояния центральной нервной системы (ЦНС) и </w:t>
      </w:r>
      <w:proofErr w:type="spellStart"/>
      <w:r w:rsidRPr="00F63254">
        <w:rPr>
          <w:sz w:val="28"/>
          <w:szCs w:val="28"/>
        </w:rPr>
        <w:t>нейродинамики</w:t>
      </w:r>
      <w:proofErr w:type="spellEnd"/>
      <w:r w:rsidRPr="00F63254">
        <w:rPr>
          <w:sz w:val="28"/>
          <w:szCs w:val="28"/>
        </w:rPr>
        <w:t xml:space="preserve"> психических процессов обучающихся с ЗПР (быстрой истощаемости, низкой работоспособности, пониженного общего тонуса и др.);</w:t>
      </w:r>
    </w:p>
    <w:p w:rsidR="001E148C" w:rsidRDefault="001E148C" w:rsidP="00DB0AF0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9E4">
        <w:rPr>
          <w:rStyle w:val="s1"/>
          <w:rFonts w:ascii="Times New Roman" w:hAnsi="Times New Roman" w:cs="Times New Roman"/>
          <w:sz w:val="28"/>
          <w:szCs w:val="28"/>
        </w:rPr>
        <w:sym w:font="Symbol" w:char="F0B7"/>
      </w:r>
      <w:r w:rsidRPr="008E79E4">
        <w:rPr>
          <w:rStyle w:val="s1"/>
          <w:rFonts w:ascii="Times New Roman" w:hAnsi="Times New Roman" w:cs="Times New Roman"/>
          <w:sz w:val="28"/>
          <w:szCs w:val="28"/>
        </w:rPr>
        <w:t> </w:t>
      </w:r>
      <w:r w:rsidRPr="008E79E4">
        <w:rPr>
          <w:rFonts w:ascii="Times New Roman" w:hAnsi="Times New Roman" w:cs="Times New Roman"/>
          <w:sz w:val="28"/>
          <w:szCs w:val="28"/>
        </w:rPr>
        <w:t xml:space="preserve">комплексное сопровождение, гарантирующее получение необходимого лечения, направленного на улучшение деятельности ЦНС и на коррекцию поведения, а также специальной </w:t>
      </w:r>
      <w:proofErr w:type="spellStart"/>
      <w:r w:rsidRPr="008E79E4">
        <w:rPr>
          <w:rFonts w:ascii="Times New Roman" w:hAnsi="Times New Roman" w:cs="Times New Roman"/>
          <w:sz w:val="28"/>
          <w:szCs w:val="28"/>
        </w:rPr>
        <w:t>психокоррекционной</w:t>
      </w:r>
      <w:proofErr w:type="spellEnd"/>
      <w:r w:rsidRPr="008E79E4">
        <w:rPr>
          <w:rFonts w:ascii="Times New Roman" w:hAnsi="Times New Roman" w:cs="Times New Roman"/>
          <w:sz w:val="28"/>
          <w:szCs w:val="28"/>
        </w:rPr>
        <w:t xml:space="preserve"> помощи, направленной на компенсацию дефицитов эмоционального </w:t>
      </w:r>
      <w:r w:rsidRPr="0005786F">
        <w:rPr>
          <w:rFonts w:ascii="Times New Roman" w:hAnsi="Times New Roman" w:cs="Times New Roman"/>
          <w:color w:val="auto"/>
          <w:sz w:val="28"/>
          <w:szCs w:val="28"/>
        </w:rPr>
        <w:t>развития, формирование</w:t>
      </w:r>
      <w:r w:rsidRPr="008E79E4">
        <w:rPr>
          <w:rFonts w:ascii="Times New Roman" w:hAnsi="Times New Roman" w:cs="Times New Roman"/>
          <w:sz w:val="28"/>
          <w:szCs w:val="28"/>
        </w:rPr>
        <w:t xml:space="preserve"> осознанной саморегуляции познавательной деятельности и поведения;</w:t>
      </w:r>
    </w:p>
    <w:p w:rsidR="001E148C" w:rsidRPr="003A4CCF" w:rsidRDefault="001E148C" w:rsidP="00DB0AF0">
      <w:pPr>
        <w:pStyle w:val="p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A4CCF">
        <w:rPr>
          <w:rStyle w:val="s1"/>
          <w:sz w:val="28"/>
          <w:szCs w:val="28"/>
        </w:rPr>
        <w:lastRenderedPageBreak/>
        <w:sym w:font="Symbol" w:char="F0B7"/>
      </w:r>
      <w:r w:rsidRPr="003A4CCF">
        <w:rPr>
          <w:rStyle w:val="s1"/>
          <w:sz w:val="28"/>
          <w:szCs w:val="28"/>
        </w:rPr>
        <w:t> </w:t>
      </w:r>
      <w:proofErr w:type="gramStart"/>
      <w:r w:rsidRPr="003A4CCF">
        <w:rPr>
          <w:sz w:val="28"/>
          <w:szCs w:val="28"/>
        </w:rPr>
        <w:t>организаци</w:t>
      </w:r>
      <w:r>
        <w:rPr>
          <w:sz w:val="28"/>
          <w:szCs w:val="28"/>
        </w:rPr>
        <w:t>я</w:t>
      </w:r>
      <w:r w:rsidRPr="003A4CCF">
        <w:rPr>
          <w:sz w:val="28"/>
          <w:szCs w:val="28"/>
        </w:rPr>
        <w:t xml:space="preserve"> процесса обучения с учетом специфики усвоения знаний, умений и навыков обучающимися с ЗПР </w:t>
      </w:r>
      <w:r>
        <w:rPr>
          <w:sz w:val="28"/>
          <w:szCs w:val="28"/>
        </w:rPr>
        <w:t xml:space="preserve">с </w:t>
      </w:r>
      <w:r w:rsidRPr="00EA2B30">
        <w:rPr>
          <w:sz w:val="28"/>
        </w:rPr>
        <w:t>учет</w:t>
      </w:r>
      <w:r>
        <w:rPr>
          <w:sz w:val="28"/>
        </w:rPr>
        <w:t>ом</w:t>
      </w:r>
      <w:r w:rsidRPr="00EA2B30">
        <w:rPr>
          <w:sz w:val="28"/>
        </w:rPr>
        <w:t xml:space="preserve"> темпа учебной работы </w:t>
      </w:r>
      <w:r>
        <w:rPr>
          <w:sz w:val="28"/>
          <w:szCs w:val="28"/>
        </w:rPr>
        <w:t>(«</w:t>
      </w:r>
      <w:r w:rsidRPr="003A4CCF">
        <w:rPr>
          <w:sz w:val="28"/>
          <w:szCs w:val="28"/>
        </w:rPr>
        <w:t>пошаговом» 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так и компенсации индивидуальных недостатков развития);</w:t>
      </w:r>
      <w:proofErr w:type="gramEnd"/>
    </w:p>
    <w:p w:rsidR="001E148C" w:rsidRPr="00FA3C7C" w:rsidRDefault="001E148C" w:rsidP="00DB0AF0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CCF">
        <w:rPr>
          <w:rStyle w:val="s1"/>
          <w:sz w:val="28"/>
          <w:szCs w:val="28"/>
        </w:rPr>
        <w:sym w:font="Symbol" w:char="F0B7"/>
      </w:r>
      <w:r w:rsidRPr="003A4CCF">
        <w:rPr>
          <w:rStyle w:val="s1"/>
          <w:sz w:val="28"/>
          <w:szCs w:val="28"/>
        </w:rPr>
        <w:t> </w:t>
      </w:r>
      <w:r w:rsidRPr="00755093">
        <w:rPr>
          <w:rFonts w:ascii="Times New Roman" w:hAnsi="Times New Roman" w:cs="Times New Roman"/>
          <w:color w:val="auto"/>
          <w:sz w:val="28"/>
          <w:szCs w:val="28"/>
        </w:rPr>
        <w:t>учет актуальных и потенциальных познавательных возможностей, обеспечение индивидуального темпа обучения и продвижения в</w:t>
      </w:r>
      <w:r w:rsidRPr="00FA3C7C">
        <w:rPr>
          <w:rFonts w:ascii="Times New Roman" w:hAnsi="Times New Roman" w:cs="Times New Roman"/>
          <w:sz w:val="28"/>
          <w:szCs w:val="28"/>
        </w:rPr>
        <w:t xml:space="preserve"> образовательном пространстве для разных </w:t>
      </w:r>
      <w:proofErr w:type="gramStart"/>
      <w:r w:rsidRPr="00FA3C7C">
        <w:rPr>
          <w:rFonts w:ascii="Times New Roman" w:hAnsi="Times New Roman" w:cs="Times New Roman"/>
          <w:sz w:val="28"/>
          <w:szCs w:val="28"/>
        </w:rPr>
        <w:t>категорий</w:t>
      </w:r>
      <w:proofErr w:type="gramEnd"/>
      <w:r w:rsidRPr="00FA3C7C">
        <w:rPr>
          <w:rFonts w:ascii="Times New Roman" w:hAnsi="Times New Roman" w:cs="Times New Roman"/>
          <w:sz w:val="28"/>
          <w:szCs w:val="28"/>
        </w:rPr>
        <w:t xml:space="preserve"> обучающихся с ЗПР;</w:t>
      </w:r>
    </w:p>
    <w:p w:rsidR="001E148C" w:rsidRDefault="001E148C" w:rsidP="00DB0AF0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Style w:val="s1"/>
          <w:rFonts w:ascii="Times New Roman" w:hAnsi="Times New Roman" w:cs="Times New Roman"/>
          <w:sz w:val="28"/>
          <w:szCs w:val="28"/>
        </w:rPr>
      </w:pPr>
      <w:r w:rsidRPr="003A4CCF">
        <w:rPr>
          <w:rStyle w:val="s1"/>
          <w:sz w:val="28"/>
          <w:szCs w:val="28"/>
        </w:rPr>
        <w:sym w:font="Symbol" w:char="F0B7"/>
      </w:r>
      <w:r w:rsidRPr="003A4CCF">
        <w:rPr>
          <w:rStyle w:val="s1"/>
          <w:sz w:val="28"/>
          <w:szCs w:val="28"/>
        </w:rPr>
        <w:t> </w:t>
      </w:r>
      <w:r w:rsidRPr="00570722">
        <w:rPr>
          <w:rFonts w:ascii="Times New Roman" w:hAnsi="Times New Roman" w:cs="Times New Roman"/>
          <w:sz w:val="28"/>
          <w:szCs w:val="28"/>
        </w:rPr>
        <w:t xml:space="preserve">профилактика и коррекция </w:t>
      </w:r>
      <w:proofErr w:type="spellStart"/>
      <w:r w:rsidRPr="00570722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570722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570722">
        <w:rPr>
          <w:rFonts w:ascii="Times New Roman" w:hAnsi="Times New Roman" w:cs="Times New Roman"/>
          <w:sz w:val="28"/>
          <w:szCs w:val="28"/>
        </w:rPr>
        <w:t>школьной</w:t>
      </w:r>
      <w:proofErr w:type="gramEnd"/>
      <w:r w:rsidRPr="00570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722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E148C" w:rsidRDefault="001E148C" w:rsidP="00DB0AF0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Style w:val="s1"/>
          <w:rFonts w:ascii="Times New Roman" w:hAnsi="Times New Roman" w:cs="Times New Roman"/>
          <w:sz w:val="28"/>
          <w:szCs w:val="28"/>
        </w:rPr>
      </w:pPr>
      <w:r w:rsidRPr="003A4CCF">
        <w:rPr>
          <w:rStyle w:val="s1"/>
          <w:sz w:val="28"/>
          <w:szCs w:val="28"/>
        </w:rPr>
        <w:sym w:font="Symbol" w:char="F0B7"/>
      </w:r>
      <w:r w:rsidRPr="003A4CCF">
        <w:rPr>
          <w:rStyle w:val="s1"/>
          <w:sz w:val="28"/>
          <w:szCs w:val="28"/>
        </w:rPr>
        <w:t> </w:t>
      </w:r>
      <w:r w:rsidRPr="00570722">
        <w:rPr>
          <w:rFonts w:ascii="Times New Roman" w:hAnsi="Times New Roman" w:cs="Times New Roman"/>
          <w:sz w:val="28"/>
          <w:szCs w:val="28"/>
        </w:rPr>
        <w:t>постоянный (пошаговый) мониторинг результати</w:t>
      </w:r>
      <w:r>
        <w:rPr>
          <w:rFonts w:ascii="Times New Roman" w:hAnsi="Times New Roman" w:cs="Times New Roman"/>
          <w:sz w:val="28"/>
          <w:szCs w:val="28"/>
        </w:rPr>
        <w:t>вности</w:t>
      </w:r>
      <w:r w:rsidRPr="00570722">
        <w:rPr>
          <w:rFonts w:ascii="Times New Roman" w:hAnsi="Times New Roman" w:cs="Times New Roman"/>
          <w:sz w:val="28"/>
          <w:szCs w:val="28"/>
        </w:rPr>
        <w:t xml:space="preserve"> образования и сформированност</w:t>
      </w:r>
      <w:r>
        <w:rPr>
          <w:rFonts w:ascii="Times New Roman" w:hAnsi="Times New Roman" w:cs="Times New Roman"/>
          <w:sz w:val="28"/>
          <w:szCs w:val="28"/>
        </w:rPr>
        <w:t xml:space="preserve">и социальной компетенции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70722">
        <w:rPr>
          <w:rFonts w:ascii="Times New Roman" w:hAnsi="Times New Roman" w:cs="Times New Roman"/>
          <w:sz w:val="28"/>
          <w:szCs w:val="28"/>
        </w:rPr>
        <w:t xml:space="preserve">, уровня и динамики </w:t>
      </w:r>
      <w:r>
        <w:rPr>
          <w:rFonts w:ascii="Times New Roman" w:hAnsi="Times New Roman" w:cs="Times New Roman"/>
          <w:sz w:val="28"/>
          <w:szCs w:val="28"/>
        </w:rPr>
        <w:t xml:space="preserve">психофизического </w:t>
      </w:r>
      <w:r w:rsidRPr="00570722">
        <w:rPr>
          <w:rFonts w:ascii="Times New Roman" w:hAnsi="Times New Roman" w:cs="Times New Roman"/>
          <w:sz w:val="28"/>
          <w:szCs w:val="28"/>
        </w:rPr>
        <w:t>развития;</w:t>
      </w:r>
    </w:p>
    <w:p w:rsidR="001E148C" w:rsidRPr="003A4CCF" w:rsidRDefault="001E148C" w:rsidP="00DB0AF0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CCF">
        <w:rPr>
          <w:rStyle w:val="s1"/>
          <w:rFonts w:ascii="Times New Roman" w:hAnsi="Times New Roman" w:cs="Times New Roman"/>
          <w:sz w:val="28"/>
          <w:szCs w:val="28"/>
        </w:rPr>
        <w:sym w:font="Symbol" w:char="F0B7"/>
      </w:r>
      <w:r w:rsidRPr="003A4CCF">
        <w:rPr>
          <w:rStyle w:val="s1"/>
          <w:rFonts w:ascii="Times New Roman" w:hAnsi="Times New Roman" w:cs="Times New Roman"/>
          <w:sz w:val="28"/>
          <w:szCs w:val="28"/>
        </w:rPr>
        <w:t> </w:t>
      </w:r>
      <w:r w:rsidRPr="003A4CCF">
        <w:rPr>
          <w:rFonts w:ascii="Times New Roman" w:hAnsi="Times New Roman" w:cs="Times New Roman"/>
          <w:sz w:val="28"/>
          <w:szCs w:val="28"/>
        </w:rPr>
        <w:t xml:space="preserve">обеспечение непрерывного </w:t>
      </w:r>
      <w:proofErr w:type="gramStart"/>
      <w:r w:rsidRPr="003A4CC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A4CCF">
        <w:rPr>
          <w:rFonts w:ascii="Times New Roman" w:hAnsi="Times New Roman" w:cs="Times New Roman"/>
          <w:sz w:val="28"/>
          <w:szCs w:val="28"/>
        </w:rPr>
        <w:t xml:space="preserve"> становлением учебно-познавательной деятельности обучающегося с ЗПР, продолжающегося до достижения уровня, позволяющего справляться с учебными заданиями самостоятельно;</w:t>
      </w:r>
    </w:p>
    <w:p w:rsidR="001E148C" w:rsidRPr="008E79E4" w:rsidRDefault="001E148C" w:rsidP="00DB0AF0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9E4">
        <w:rPr>
          <w:rStyle w:val="s1"/>
          <w:rFonts w:ascii="Times New Roman" w:hAnsi="Times New Roman" w:cs="Times New Roman"/>
          <w:sz w:val="28"/>
          <w:szCs w:val="28"/>
        </w:rPr>
        <w:sym w:font="Symbol" w:char="F0B7"/>
      </w:r>
      <w:r w:rsidRPr="008E79E4">
        <w:rPr>
          <w:rStyle w:val="s1"/>
          <w:rFonts w:ascii="Times New Roman" w:hAnsi="Times New Roman" w:cs="Times New Roman"/>
          <w:sz w:val="28"/>
          <w:szCs w:val="28"/>
        </w:rPr>
        <w:t> </w:t>
      </w:r>
      <w:r w:rsidRPr="008E79E4">
        <w:rPr>
          <w:rFonts w:ascii="Times New Roman" w:hAnsi="Times New Roman" w:cs="Times New Roman"/>
          <w:sz w:val="28"/>
          <w:szCs w:val="28"/>
        </w:rPr>
        <w:t>постоянное стимулирование познавательной активности, побуждение интереса к себе, окружающему предметному и социальному миру;</w:t>
      </w:r>
    </w:p>
    <w:p w:rsidR="001E148C" w:rsidRPr="008E79E4" w:rsidRDefault="001E148C" w:rsidP="00DB0AF0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9E4">
        <w:rPr>
          <w:rStyle w:val="s1"/>
          <w:rFonts w:ascii="Times New Roman" w:hAnsi="Times New Roman" w:cs="Times New Roman"/>
          <w:sz w:val="28"/>
          <w:szCs w:val="28"/>
        </w:rPr>
        <w:sym w:font="Symbol" w:char="F0B7"/>
      </w:r>
      <w:r w:rsidRPr="008E79E4">
        <w:rPr>
          <w:rStyle w:val="s1"/>
          <w:rFonts w:ascii="Times New Roman" w:hAnsi="Times New Roman" w:cs="Times New Roman"/>
          <w:sz w:val="28"/>
          <w:szCs w:val="28"/>
        </w:rPr>
        <w:t> </w:t>
      </w:r>
      <w:r w:rsidRPr="008E79E4">
        <w:rPr>
          <w:rFonts w:ascii="Times New Roman" w:hAnsi="Times New Roman" w:cs="Times New Roman"/>
          <w:sz w:val="28"/>
          <w:szCs w:val="28"/>
        </w:rPr>
        <w:t>постоянная помощь в осмыслении и расширении контекста усваиваемых знаний, в закреплении и совершенствовании освоенных умений;</w:t>
      </w:r>
    </w:p>
    <w:p w:rsidR="001E148C" w:rsidRPr="008E79E4" w:rsidRDefault="001E148C" w:rsidP="00DB0AF0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9E4">
        <w:rPr>
          <w:rStyle w:val="s1"/>
          <w:rFonts w:ascii="Times New Roman" w:hAnsi="Times New Roman" w:cs="Times New Roman"/>
          <w:sz w:val="28"/>
          <w:szCs w:val="28"/>
        </w:rPr>
        <w:sym w:font="Symbol" w:char="F0B7"/>
      </w:r>
      <w:r w:rsidRPr="008E79E4">
        <w:rPr>
          <w:rStyle w:val="s1"/>
          <w:rFonts w:ascii="Times New Roman" w:hAnsi="Times New Roman" w:cs="Times New Roman"/>
          <w:sz w:val="28"/>
          <w:szCs w:val="28"/>
        </w:rPr>
        <w:t> </w:t>
      </w:r>
      <w:r w:rsidRPr="008E79E4">
        <w:rPr>
          <w:rFonts w:ascii="Times New Roman" w:hAnsi="Times New Roman" w:cs="Times New Roman"/>
          <w:sz w:val="28"/>
          <w:szCs w:val="28"/>
        </w:rPr>
        <w:t>специальное обучение «переносу» сформированных знаний и умений в новые ситуации взаимодействия с действительностью;</w:t>
      </w:r>
    </w:p>
    <w:p w:rsidR="001E148C" w:rsidRDefault="001E148C" w:rsidP="00DB0AF0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9E4">
        <w:rPr>
          <w:rStyle w:val="s1"/>
          <w:rFonts w:ascii="Times New Roman" w:hAnsi="Times New Roman" w:cs="Times New Roman"/>
          <w:sz w:val="28"/>
          <w:szCs w:val="28"/>
        </w:rPr>
        <w:sym w:font="Symbol" w:char="F0B7"/>
      </w:r>
      <w:r w:rsidRPr="008E79E4">
        <w:rPr>
          <w:rStyle w:val="s1"/>
          <w:rFonts w:ascii="Times New Roman" w:hAnsi="Times New Roman" w:cs="Times New Roman"/>
          <w:sz w:val="28"/>
          <w:szCs w:val="28"/>
        </w:rPr>
        <w:t> </w:t>
      </w:r>
      <w:r w:rsidRPr="008E79E4">
        <w:rPr>
          <w:rFonts w:ascii="Times New Roman" w:hAnsi="Times New Roman" w:cs="Times New Roman"/>
          <w:sz w:val="28"/>
          <w:szCs w:val="28"/>
        </w:rPr>
        <w:t>постоянная актуализация знаний, умений и одобряемых обществом норм поведения;</w:t>
      </w:r>
    </w:p>
    <w:p w:rsidR="001E148C" w:rsidRDefault="001E148C" w:rsidP="00DB0AF0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Style w:val="s1"/>
          <w:sz w:val="28"/>
          <w:szCs w:val="28"/>
        </w:rPr>
        <w:sym w:font="Symbol" w:char="F0B7"/>
      </w:r>
      <w:r w:rsidRPr="00F63254">
        <w:rPr>
          <w:rStyle w:val="s1"/>
          <w:sz w:val="28"/>
          <w:szCs w:val="28"/>
        </w:rPr>
        <w:t> </w:t>
      </w:r>
      <w:r w:rsidRPr="008E79E4">
        <w:rPr>
          <w:rFonts w:ascii="Times New Roman" w:hAnsi="Times New Roman" w:cs="Times New Roman"/>
          <w:sz w:val="28"/>
          <w:szCs w:val="28"/>
        </w:rPr>
        <w:t>использование преимущественно позитивных сре</w:t>
      </w:r>
      <w:proofErr w:type="gramStart"/>
      <w:r w:rsidRPr="008E79E4">
        <w:rPr>
          <w:rFonts w:ascii="Times New Roman" w:hAnsi="Times New Roman" w:cs="Times New Roman"/>
          <w:sz w:val="28"/>
          <w:szCs w:val="28"/>
        </w:rPr>
        <w:t>дств ст</w:t>
      </w:r>
      <w:proofErr w:type="gramEnd"/>
      <w:r w:rsidRPr="008E79E4">
        <w:rPr>
          <w:rFonts w:ascii="Times New Roman" w:hAnsi="Times New Roman" w:cs="Times New Roman"/>
          <w:sz w:val="28"/>
          <w:szCs w:val="28"/>
        </w:rPr>
        <w:t>имуляции деятельности и поведения;</w:t>
      </w:r>
    </w:p>
    <w:p w:rsidR="001E148C" w:rsidRDefault="001E148C" w:rsidP="00DB0AF0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Style w:val="s1"/>
          <w:sz w:val="28"/>
          <w:szCs w:val="28"/>
        </w:rPr>
        <w:lastRenderedPageBreak/>
        <w:sym w:font="Symbol" w:char="F0B7"/>
      </w:r>
      <w:r w:rsidRPr="00F63254">
        <w:rPr>
          <w:rStyle w:val="s1"/>
          <w:sz w:val="28"/>
          <w:szCs w:val="28"/>
        </w:rPr>
        <w:t> </w:t>
      </w:r>
      <w:r w:rsidRPr="008E79E4">
        <w:rPr>
          <w:rFonts w:ascii="Times New Roman" w:hAnsi="Times New Roman" w:cs="Times New Roman"/>
          <w:sz w:val="28"/>
          <w:szCs w:val="28"/>
        </w:rPr>
        <w:t>развитие и отработка средств коммуникации, приемов конструктивного общения и взаимодействия (с членами семьи, со сверстниками, с взрослыми), формирование навыков социально одобряемого поведения;</w:t>
      </w:r>
    </w:p>
    <w:p w:rsidR="001E148C" w:rsidRDefault="001E148C" w:rsidP="00DB0AF0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9E4">
        <w:rPr>
          <w:rStyle w:val="s1"/>
          <w:rFonts w:ascii="Times New Roman" w:hAnsi="Times New Roman" w:cs="Times New Roman"/>
          <w:sz w:val="28"/>
          <w:szCs w:val="28"/>
        </w:rPr>
        <w:sym w:font="Symbol" w:char="F0B7"/>
      </w:r>
      <w:r w:rsidRPr="008E79E4">
        <w:rPr>
          <w:rStyle w:val="s1"/>
          <w:rFonts w:ascii="Times New Roman" w:hAnsi="Times New Roman" w:cs="Times New Roman"/>
          <w:sz w:val="28"/>
          <w:szCs w:val="28"/>
        </w:rPr>
        <w:t> </w:t>
      </w:r>
      <w:r w:rsidRPr="008E79E4">
        <w:rPr>
          <w:rFonts w:ascii="Times New Roman" w:hAnsi="Times New Roman" w:cs="Times New Roman"/>
          <w:sz w:val="28"/>
          <w:szCs w:val="28"/>
        </w:rPr>
        <w:t xml:space="preserve">специальная </w:t>
      </w:r>
      <w:proofErr w:type="spellStart"/>
      <w:r w:rsidRPr="008E79E4">
        <w:rPr>
          <w:rFonts w:ascii="Times New Roman" w:hAnsi="Times New Roman" w:cs="Times New Roman"/>
          <w:sz w:val="28"/>
          <w:szCs w:val="28"/>
        </w:rPr>
        <w:t>психокоррекционная</w:t>
      </w:r>
      <w:proofErr w:type="spellEnd"/>
      <w:r w:rsidRPr="008E79E4">
        <w:rPr>
          <w:rFonts w:ascii="Times New Roman" w:hAnsi="Times New Roman" w:cs="Times New Roman"/>
          <w:sz w:val="28"/>
          <w:szCs w:val="28"/>
        </w:rPr>
        <w:t xml:space="preserve"> помощь, направленная на формирование способности к самостоятельной организации собственной деятельности и осознанию возникающих трудностей, формирование умения запрашивать и использовать помощь взрослого;</w:t>
      </w:r>
    </w:p>
    <w:p w:rsidR="001E148C" w:rsidRDefault="001E148C" w:rsidP="00DB0AF0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9E4">
        <w:rPr>
          <w:rStyle w:val="s1"/>
          <w:rFonts w:ascii="Times New Roman" w:hAnsi="Times New Roman" w:cs="Times New Roman"/>
          <w:sz w:val="28"/>
          <w:szCs w:val="28"/>
        </w:rPr>
        <w:sym w:font="Symbol" w:char="F0B7"/>
      </w:r>
      <w:r w:rsidRPr="008E79E4">
        <w:rPr>
          <w:rStyle w:val="s1"/>
          <w:rFonts w:ascii="Times New Roman" w:hAnsi="Times New Roman" w:cs="Times New Roman"/>
          <w:sz w:val="28"/>
          <w:szCs w:val="28"/>
        </w:rPr>
        <w:t> </w:t>
      </w:r>
      <w:r w:rsidRPr="008E79E4">
        <w:rPr>
          <w:rFonts w:ascii="Times New Roman" w:hAnsi="Times New Roman" w:cs="Times New Roman"/>
          <w:sz w:val="28"/>
          <w:szCs w:val="28"/>
        </w:rPr>
        <w:t>обеспечение взаимодействия семьи и образовательной организации (сотрудничество с родителями, активизация ресурсов семьи для формирования социально активной позиции, нравственных и общекультурных ценностей).</w:t>
      </w:r>
    </w:p>
    <w:p w:rsidR="00F11F6E" w:rsidRDefault="00F11F6E" w:rsidP="00DB0AF0">
      <w:pPr>
        <w:tabs>
          <w:tab w:val="left" w:pos="0"/>
          <w:tab w:val="right" w:leader="dot" w:pos="9639"/>
        </w:tabs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" w:name="_Toc415833116"/>
    </w:p>
    <w:p w:rsidR="00F11F6E" w:rsidRDefault="00F11F6E" w:rsidP="00DB0AF0">
      <w:pPr>
        <w:tabs>
          <w:tab w:val="left" w:pos="0"/>
          <w:tab w:val="right" w:leader="dot" w:pos="9639"/>
        </w:tabs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11F6E" w:rsidRDefault="00F11F6E" w:rsidP="00DB0AF0">
      <w:pPr>
        <w:tabs>
          <w:tab w:val="left" w:pos="0"/>
          <w:tab w:val="right" w:leader="dot" w:pos="9639"/>
        </w:tabs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11F6E" w:rsidRDefault="00F11F6E" w:rsidP="00DB0AF0">
      <w:pPr>
        <w:tabs>
          <w:tab w:val="left" w:pos="0"/>
          <w:tab w:val="right" w:leader="dot" w:pos="9639"/>
        </w:tabs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11F6E" w:rsidRDefault="00F11F6E" w:rsidP="00DB0AF0">
      <w:pPr>
        <w:tabs>
          <w:tab w:val="left" w:pos="0"/>
          <w:tab w:val="right" w:leader="dot" w:pos="9639"/>
        </w:tabs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11F6E" w:rsidRDefault="00F11F6E" w:rsidP="00DB0AF0">
      <w:pPr>
        <w:tabs>
          <w:tab w:val="left" w:pos="0"/>
          <w:tab w:val="right" w:leader="dot" w:pos="9639"/>
        </w:tabs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11F6E" w:rsidRDefault="00F11F6E" w:rsidP="00DB0AF0">
      <w:pPr>
        <w:tabs>
          <w:tab w:val="left" w:pos="0"/>
          <w:tab w:val="right" w:leader="dot" w:pos="9639"/>
        </w:tabs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11F6E" w:rsidRDefault="00F11F6E" w:rsidP="00DB0AF0">
      <w:pPr>
        <w:tabs>
          <w:tab w:val="left" w:pos="0"/>
          <w:tab w:val="right" w:leader="dot" w:pos="9639"/>
        </w:tabs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11F6E" w:rsidRDefault="00F11F6E" w:rsidP="00DB0AF0">
      <w:pPr>
        <w:tabs>
          <w:tab w:val="left" w:pos="0"/>
          <w:tab w:val="right" w:leader="dot" w:pos="9639"/>
        </w:tabs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11F6E" w:rsidRDefault="00F11F6E" w:rsidP="00DB0AF0">
      <w:pPr>
        <w:tabs>
          <w:tab w:val="left" w:pos="0"/>
          <w:tab w:val="right" w:leader="dot" w:pos="9639"/>
        </w:tabs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11F6E" w:rsidRDefault="00F11F6E" w:rsidP="00DB0AF0">
      <w:pPr>
        <w:tabs>
          <w:tab w:val="left" w:pos="0"/>
          <w:tab w:val="right" w:leader="dot" w:pos="9639"/>
        </w:tabs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11F6E" w:rsidRDefault="00F11F6E" w:rsidP="00DB0AF0">
      <w:pPr>
        <w:tabs>
          <w:tab w:val="left" w:pos="0"/>
          <w:tab w:val="right" w:leader="dot" w:pos="9639"/>
        </w:tabs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11F6E" w:rsidRDefault="00F11F6E" w:rsidP="00DB0AF0">
      <w:pPr>
        <w:tabs>
          <w:tab w:val="left" w:pos="0"/>
          <w:tab w:val="right" w:leader="dot" w:pos="9639"/>
        </w:tabs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11F6E" w:rsidRDefault="00F11F6E" w:rsidP="00DB0AF0">
      <w:pPr>
        <w:tabs>
          <w:tab w:val="left" w:pos="0"/>
          <w:tab w:val="right" w:leader="dot" w:pos="9639"/>
        </w:tabs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11F6E" w:rsidRDefault="00F11F6E" w:rsidP="00DB0AF0">
      <w:pPr>
        <w:tabs>
          <w:tab w:val="left" w:pos="0"/>
          <w:tab w:val="right" w:leader="dot" w:pos="9639"/>
        </w:tabs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11F6E" w:rsidRDefault="00F11F6E" w:rsidP="00DB0AF0">
      <w:pPr>
        <w:tabs>
          <w:tab w:val="left" w:pos="0"/>
          <w:tab w:val="right" w:leader="dot" w:pos="9639"/>
        </w:tabs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11F6E" w:rsidRDefault="00F11F6E" w:rsidP="00DB0AF0">
      <w:pPr>
        <w:tabs>
          <w:tab w:val="left" w:pos="0"/>
          <w:tab w:val="right" w:leader="dot" w:pos="9639"/>
        </w:tabs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11F6E" w:rsidRDefault="00F11F6E" w:rsidP="00DB0AF0">
      <w:pPr>
        <w:tabs>
          <w:tab w:val="left" w:pos="0"/>
          <w:tab w:val="right" w:leader="dot" w:pos="9639"/>
        </w:tabs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1E148C" w:rsidRDefault="001E148C" w:rsidP="00DB0AF0">
      <w:pPr>
        <w:tabs>
          <w:tab w:val="left" w:pos="0"/>
          <w:tab w:val="right" w:leader="dot" w:pos="9639"/>
        </w:tabs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A2D8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1.2. Планируемые результаты освоения </w:t>
      </w:r>
      <w:proofErr w:type="gramStart"/>
      <w:r w:rsidRPr="00FA2D80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br/>
      </w:r>
      <w:r w:rsidRPr="00FA2D80">
        <w:rPr>
          <w:rFonts w:ascii="Times New Roman" w:hAnsi="Times New Roman" w:cs="Times New Roman"/>
          <w:b/>
          <w:sz w:val="28"/>
          <w:szCs w:val="28"/>
        </w:rPr>
        <w:t xml:space="preserve">с </w:t>
      </w:r>
      <w:r>
        <w:rPr>
          <w:rFonts w:ascii="Times New Roman" w:hAnsi="Times New Roman" w:cs="Times New Roman"/>
          <w:b/>
          <w:sz w:val="28"/>
          <w:szCs w:val="28"/>
        </w:rPr>
        <w:t>задержкой психического развития адаптированной основной общеобразовательной программы</w:t>
      </w:r>
      <w:r w:rsidRPr="00F63254">
        <w:rPr>
          <w:rFonts w:ascii="Times New Roman" w:hAnsi="Times New Roman" w:cs="Times New Roman"/>
          <w:b/>
          <w:sz w:val="28"/>
          <w:szCs w:val="28"/>
        </w:rPr>
        <w:t xml:space="preserve"> начального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общего образования</w:t>
      </w:r>
      <w:bookmarkEnd w:id="3"/>
    </w:p>
    <w:p w:rsidR="001E148C" w:rsidRDefault="00ED46AF" w:rsidP="00DB0AF0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eastAsia="Times New Roman" w:hAnsi="Times New Roman"/>
          <w:sz w:val="28"/>
          <w:szCs w:val="28"/>
        </w:rPr>
        <w:t>О</w:t>
      </w:r>
      <w:r w:rsidR="001E148C">
        <w:rPr>
          <w:rFonts w:eastAsia="Times New Roman" w:hAnsi="Times New Roman"/>
          <w:sz w:val="28"/>
          <w:szCs w:val="28"/>
        </w:rPr>
        <w:t>бщим</w:t>
      </w:r>
      <w:r>
        <w:rPr>
          <w:rFonts w:eastAsia="Times New Roman" w:hAnsi="Times New Roman"/>
          <w:sz w:val="28"/>
          <w:szCs w:val="28"/>
        </w:rPr>
        <w:t xml:space="preserve"> </w:t>
      </w:r>
      <w:r w:rsidR="001E148C">
        <w:rPr>
          <w:rFonts w:eastAsia="Times New Roman" w:hAnsi="Times New Roman"/>
          <w:sz w:val="28"/>
          <w:szCs w:val="28"/>
        </w:rPr>
        <w:t>результатом</w:t>
      </w:r>
      <w:r>
        <w:rPr>
          <w:rFonts w:eastAsia="Times New Roman" w:hAnsi="Times New Roman"/>
          <w:sz w:val="28"/>
          <w:szCs w:val="28"/>
        </w:rPr>
        <w:t xml:space="preserve"> </w:t>
      </w:r>
      <w:r w:rsidR="001E148C">
        <w:rPr>
          <w:rFonts w:eastAsia="Times New Roman" w:hAnsi="Times New Roman"/>
          <w:sz w:val="28"/>
          <w:szCs w:val="28"/>
        </w:rPr>
        <w:t>освоения</w:t>
      </w:r>
      <w:r>
        <w:rPr>
          <w:rFonts w:eastAsia="Times New Roman" w:hAnsi="Times New Roman"/>
          <w:sz w:val="28"/>
          <w:szCs w:val="28"/>
        </w:rPr>
        <w:t xml:space="preserve"> </w:t>
      </w:r>
      <w:r w:rsidR="001E148C">
        <w:rPr>
          <w:rFonts w:eastAsia="Times New Roman" w:hAnsi="Times New Roman"/>
          <w:sz w:val="28"/>
          <w:szCs w:val="28"/>
        </w:rPr>
        <w:t>АООП</w:t>
      </w:r>
      <w:r>
        <w:rPr>
          <w:rFonts w:eastAsia="Times New Roman" w:hAnsi="Times New Roman"/>
          <w:sz w:val="28"/>
          <w:szCs w:val="28"/>
        </w:rPr>
        <w:t xml:space="preserve"> </w:t>
      </w:r>
      <w:r w:rsidR="001E148C">
        <w:rPr>
          <w:rFonts w:eastAsia="Times New Roman" w:hAnsi="Times New Roman"/>
          <w:sz w:val="28"/>
          <w:szCs w:val="28"/>
        </w:rPr>
        <w:t>НОО</w:t>
      </w:r>
      <w:r>
        <w:rPr>
          <w:rFonts w:eastAsia="Times New Roman" w:hAnsi="Times New Roman"/>
          <w:sz w:val="28"/>
          <w:szCs w:val="28"/>
        </w:rPr>
        <w:t xml:space="preserve"> </w:t>
      </w:r>
      <w:r w:rsidR="001E148C">
        <w:rPr>
          <w:rFonts w:eastAsia="Times New Roman" w:hAnsi="Times New Roman"/>
          <w:sz w:val="28"/>
          <w:szCs w:val="28"/>
        </w:rPr>
        <w:t>обучающихся</w:t>
      </w:r>
      <w:r>
        <w:rPr>
          <w:rFonts w:eastAsia="Times New Roman" w:hAnsi="Times New Roman"/>
          <w:sz w:val="28"/>
          <w:szCs w:val="28"/>
        </w:rPr>
        <w:t xml:space="preserve"> </w:t>
      </w:r>
      <w:r w:rsidR="001E148C">
        <w:rPr>
          <w:rFonts w:eastAsia="Times New Roman" w:hAnsi="Times New Roman"/>
          <w:sz w:val="28"/>
          <w:szCs w:val="28"/>
        </w:rPr>
        <w:t>с</w:t>
      </w:r>
      <w:r>
        <w:rPr>
          <w:rFonts w:eastAsia="Times New Roman" w:hAnsi="Times New Roman"/>
          <w:sz w:val="28"/>
          <w:szCs w:val="28"/>
        </w:rPr>
        <w:t xml:space="preserve"> </w:t>
      </w:r>
      <w:r w:rsidR="001E148C">
        <w:rPr>
          <w:rFonts w:eastAsia="Times New Roman" w:hAnsi="Times New Roman"/>
          <w:sz w:val="28"/>
          <w:szCs w:val="28"/>
        </w:rPr>
        <w:t>ЗПР</w:t>
      </w:r>
      <w:r>
        <w:rPr>
          <w:rFonts w:eastAsia="Times New Roman" w:hAnsi="Times New Roman"/>
          <w:sz w:val="28"/>
          <w:szCs w:val="28"/>
        </w:rPr>
        <w:t xml:space="preserve"> </w:t>
      </w:r>
      <w:r>
        <w:rPr>
          <w:rFonts w:eastAsia="Times New Roman" w:hAnsi="Times New Roman"/>
          <w:sz w:val="28"/>
          <w:szCs w:val="28"/>
        </w:rPr>
        <w:t>планируется</w:t>
      </w:r>
      <w:r>
        <w:rPr>
          <w:rFonts w:eastAsia="Times New Roman" w:hAnsi="Times New Roman"/>
          <w:sz w:val="28"/>
          <w:szCs w:val="28"/>
        </w:rPr>
        <w:t xml:space="preserve"> </w:t>
      </w:r>
      <w:r>
        <w:rPr>
          <w:rFonts w:eastAsia="Times New Roman" w:hAnsi="Times New Roman"/>
          <w:sz w:val="28"/>
          <w:szCs w:val="28"/>
        </w:rPr>
        <w:t>получение</w:t>
      </w:r>
      <w:r>
        <w:rPr>
          <w:rFonts w:eastAsia="Times New Roman" w:hAnsi="Times New Roman"/>
          <w:sz w:val="28"/>
          <w:szCs w:val="28"/>
        </w:rPr>
        <w:t xml:space="preserve">  </w:t>
      </w:r>
      <w:r w:rsidR="001E148C">
        <w:rPr>
          <w:rFonts w:eastAsia="Times New Roman" w:hAnsi="Times New Roman"/>
          <w:sz w:val="28"/>
          <w:szCs w:val="28"/>
        </w:rPr>
        <w:t>полноценно</w:t>
      </w:r>
      <w:r>
        <w:rPr>
          <w:rFonts w:eastAsia="Times New Roman" w:hAnsi="Times New Roman"/>
          <w:sz w:val="28"/>
          <w:szCs w:val="28"/>
        </w:rPr>
        <w:t>го</w:t>
      </w:r>
      <w:r>
        <w:rPr>
          <w:rFonts w:eastAsia="Times New Roman" w:hAnsi="Times New Roman"/>
          <w:sz w:val="28"/>
          <w:szCs w:val="28"/>
        </w:rPr>
        <w:t xml:space="preserve"> </w:t>
      </w:r>
      <w:r w:rsidR="001E148C">
        <w:rPr>
          <w:rFonts w:eastAsia="Times New Roman" w:hAnsi="Times New Roman"/>
          <w:sz w:val="28"/>
          <w:szCs w:val="28"/>
        </w:rPr>
        <w:t>начально</w:t>
      </w:r>
      <w:r>
        <w:rPr>
          <w:rFonts w:eastAsia="Times New Roman" w:hAnsi="Times New Roman"/>
          <w:sz w:val="28"/>
          <w:szCs w:val="28"/>
        </w:rPr>
        <w:t>го</w:t>
      </w:r>
      <w:r>
        <w:rPr>
          <w:rFonts w:eastAsia="Times New Roman" w:hAnsi="Times New Roman"/>
          <w:sz w:val="28"/>
          <w:szCs w:val="28"/>
        </w:rPr>
        <w:t xml:space="preserve"> </w:t>
      </w:r>
      <w:r w:rsidR="001E148C">
        <w:rPr>
          <w:rFonts w:eastAsia="Times New Roman" w:hAnsi="Times New Roman"/>
          <w:sz w:val="28"/>
          <w:szCs w:val="28"/>
        </w:rPr>
        <w:t>обще</w:t>
      </w:r>
      <w:r>
        <w:rPr>
          <w:rFonts w:eastAsia="Times New Roman" w:hAnsi="Times New Roman"/>
          <w:sz w:val="28"/>
          <w:szCs w:val="28"/>
        </w:rPr>
        <w:t>го</w:t>
      </w:r>
      <w:r>
        <w:rPr>
          <w:rFonts w:eastAsia="Times New Roman" w:hAnsi="Times New Roman"/>
          <w:sz w:val="28"/>
          <w:szCs w:val="28"/>
        </w:rPr>
        <w:t xml:space="preserve"> </w:t>
      </w:r>
      <w:r w:rsidR="001E148C">
        <w:rPr>
          <w:rFonts w:eastAsia="Times New Roman" w:hAnsi="Times New Roman"/>
          <w:sz w:val="28"/>
          <w:szCs w:val="28"/>
        </w:rPr>
        <w:t>образовани</w:t>
      </w:r>
      <w:r>
        <w:rPr>
          <w:rFonts w:eastAsia="Times New Roman" w:hAnsi="Times New Roman"/>
          <w:sz w:val="28"/>
          <w:szCs w:val="28"/>
        </w:rPr>
        <w:t>я</w:t>
      </w:r>
      <w:r w:rsidR="001E148C">
        <w:rPr>
          <w:rFonts w:ascii="Times New Roman" w:eastAsia="Times New Roman"/>
          <w:sz w:val="28"/>
          <w:szCs w:val="28"/>
        </w:rPr>
        <w:t xml:space="preserve">, </w:t>
      </w:r>
      <w:r w:rsidR="001E148C">
        <w:rPr>
          <w:rFonts w:eastAsia="Times New Roman" w:hAnsi="Times New Roman"/>
          <w:sz w:val="28"/>
          <w:szCs w:val="28"/>
        </w:rPr>
        <w:t>развитие</w:t>
      </w:r>
      <w:r>
        <w:rPr>
          <w:rFonts w:eastAsia="Times New Roman" w:hAnsi="Times New Roman"/>
          <w:sz w:val="28"/>
          <w:szCs w:val="28"/>
        </w:rPr>
        <w:t xml:space="preserve"> </w:t>
      </w:r>
      <w:r w:rsidR="001E148C">
        <w:rPr>
          <w:rFonts w:eastAsia="Times New Roman" w:hAnsi="Times New Roman"/>
          <w:sz w:val="28"/>
          <w:szCs w:val="28"/>
        </w:rPr>
        <w:t>социальных</w:t>
      </w:r>
      <w:r w:rsidR="001E148C">
        <w:rPr>
          <w:rFonts w:eastAsia="Times New Roman" w:hAnsi="Times New Roman"/>
          <w:sz w:val="28"/>
          <w:szCs w:val="28"/>
        </w:rPr>
        <w:t xml:space="preserve"> (</w:t>
      </w:r>
      <w:r w:rsidR="001E148C">
        <w:rPr>
          <w:rFonts w:eastAsia="Times New Roman" w:hAnsi="Times New Roman"/>
          <w:sz w:val="28"/>
          <w:szCs w:val="28"/>
        </w:rPr>
        <w:t>жизненных</w:t>
      </w:r>
      <w:r w:rsidR="001E148C">
        <w:rPr>
          <w:rFonts w:eastAsia="Times New Roman" w:hAnsi="Times New Roman"/>
          <w:sz w:val="28"/>
          <w:szCs w:val="28"/>
        </w:rPr>
        <w:t xml:space="preserve">) </w:t>
      </w:r>
      <w:r w:rsidR="001E148C">
        <w:rPr>
          <w:rFonts w:eastAsia="Times New Roman" w:hAnsi="Times New Roman"/>
          <w:sz w:val="28"/>
          <w:szCs w:val="28"/>
        </w:rPr>
        <w:t>компетенций</w:t>
      </w:r>
      <w:r w:rsidR="001E148C">
        <w:rPr>
          <w:rFonts w:ascii="Times New Roman" w:eastAsia="Times New Roman"/>
          <w:sz w:val="28"/>
          <w:szCs w:val="28"/>
        </w:rPr>
        <w:t>.</w:t>
      </w:r>
    </w:p>
    <w:p w:rsidR="001E148C" w:rsidRPr="00E22318" w:rsidRDefault="001E148C" w:rsidP="00DB0AF0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318">
        <w:rPr>
          <w:rFonts w:ascii="Times New Roman" w:hAnsi="Times New Roman" w:cs="Times New Roman"/>
          <w:bCs/>
          <w:sz w:val="28"/>
          <w:szCs w:val="28"/>
        </w:rPr>
        <w:t xml:space="preserve">Личностные, </w:t>
      </w:r>
      <w:proofErr w:type="spellStart"/>
      <w:r w:rsidRPr="00E22318">
        <w:rPr>
          <w:rFonts w:ascii="Times New Roman" w:hAnsi="Times New Roman" w:cs="Times New Roman"/>
          <w:bCs/>
          <w:sz w:val="28"/>
          <w:szCs w:val="28"/>
        </w:rPr>
        <w:t>метапредметные</w:t>
      </w:r>
      <w:proofErr w:type="spellEnd"/>
      <w:r w:rsidRPr="00E22318">
        <w:rPr>
          <w:rFonts w:ascii="Times New Roman" w:hAnsi="Times New Roman" w:cs="Times New Roman"/>
          <w:bCs/>
          <w:sz w:val="28"/>
          <w:szCs w:val="28"/>
        </w:rPr>
        <w:t xml:space="preserve"> и предметные результаты</w:t>
      </w:r>
      <w:r w:rsidRPr="00E22318">
        <w:rPr>
          <w:rFonts w:ascii="Times New Roman" w:hAnsi="Times New Roman" w:cs="Times New Roman"/>
          <w:sz w:val="28"/>
          <w:szCs w:val="28"/>
        </w:rPr>
        <w:t xml:space="preserve"> освоения </w:t>
      </w:r>
      <w:proofErr w:type="gramStart"/>
      <w:r w:rsidRPr="00E2231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22318">
        <w:rPr>
          <w:rFonts w:ascii="Times New Roman" w:hAnsi="Times New Roman" w:cs="Times New Roman"/>
          <w:sz w:val="28"/>
          <w:szCs w:val="28"/>
        </w:rPr>
        <w:t xml:space="preserve"> с ЗПР АООП НОО соответствуют ФГОС НОО.</w:t>
      </w:r>
    </w:p>
    <w:p w:rsidR="001E148C" w:rsidRPr="00E22318" w:rsidRDefault="001E148C" w:rsidP="00DB0AF0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318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обучающимися с </w:t>
      </w:r>
      <w:r>
        <w:rPr>
          <w:rFonts w:ascii="Times New Roman" w:hAnsi="Times New Roman" w:cs="Times New Roman"/>
          <w:sz w:val="28"/>
          <w:szCs w:val="28"/>
        </w:rPr>
        <w:t>ЗПР</w:t>
      </w:r>
      <w:r w:rsidRPr="00E22318">
        <w:rPr>
          <w:rFonts w:ascii="Times New Roman" w:hAnsi="Times New Roman" w:cs="Times New Roman"/>
          <w:color w:val="auto"/>
          <w:sz w:val="28"/>
          <w:szCs w:val="28"/>
        </w:rPr>
        <w:t xml:space="preserve"> АООП НОО дополняются результатами освоения программы коррекционной работы.</w:t>
      </w:r>
    </w:p>
    <w:p w:rsidR="001E148C" w:rsidRPr="00E22318" w:rsidRDefault="001E148C" w:rsidP="00DB0AF0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2318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освоения </w:t>
      </w:r>
      <w:proofErr w:type="gramStart"/>
      <w:r w:rsidRPr="00E22318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E22318">
        <w:rPr>
          <w:rFonts w:ascii="Times New Roman" w:hAnsi="Times New Roman" w:cs="Times New Roman"/>
          <w:b/>
          <w:sz w:val="28"/>
          <w:szCs w:val="28"/>
        </w:rPr>
        <w:t xml:space="preserve"> с задержкой психического развития программы коррекционной работы</w:t>
      </w:r>
    </w:p>
    <w:p w:rsidR="001E148C" w:rsidRPr="00D142B1" w:rsidRDefault="001E148C" w:rsidP="00DB0AF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D142B1">
        <w:rPr>
          <w:rFonts w:ascii="Times New Roman" w:hAnsi="Times New Roman" w:cs="Times New Roman"/>
          <w:sz w:val="28"/>
          <w:szCs w:val="28"/>
        </w:rPr>
        <w:t>езультат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142B1">
        <w:rPr>
          <w:rFonts w:ascii="Times New Roman" w:hAnsi="Times New Roman" w:cs="Times New Roman"/>
          <w:sz w:val="28"/>
          <w:szCs w:val="28"/>
        </w:rPr>
        <w:t xml:space="preserve"> освоения программы коррекционной работы отража</w:t>
      </w:r>
      <w:r>
        <w:rPr>
          <w:rFonts w:ascii="Times New Roman" w:hAnsi="Times New Roman" w:cs="Times New Roman"/>
          <w:sz w:val="28"/>
          <w:szCs w:val="28"/>
        </w:rPr>
        <w:t>ют</w:t>
      </w:r>
      <w:r w:rsidR="00ED46AF">
        <w:rPr>
          <w:rFonts w:ascii="Times New Roman" w:hAnsi="Times New Roman" w:cs="Times New Roman"/>
          <w:sz w:val="28"/>
          <w:szCs w:val="28"/>
        </w:rPr>
        <w:t xml:space="preserve"> </w:t>
      </w:r>
      <w:r w:rsidRPr="00D142B1">
        <w:rPr>
          <w:rFonts w:ascii="Times New Roman" w:hAnsi="Times New Roman" w:cs="Times New Roman"/>
          <w:sz w:val="28"/>
          <w:szCs w:val="28"/>
        </w:rPr>
        <w:t xml:space="preserve">сформированность социальных (жизненных) компетенций, </w:t>
      </w:r>
      <w:r w:rsidRPr="00D142B1">
        <w:rPr>
          <w:rFonts w:ascii="Times New Roman" w:hAnsi="Times New Roman" w:cs="Times New Roman"/>
          <w:bCs/>
          <w:sz w:val="28"/>
          <w:szCs w:val="28"/>
        </w:rPr>
        <w:t>необходимых для решения практико-ориентированных задач и обеспечивающих становление социальных отношений обучающихся с ЗПР в различных средах</w:t>
      </w:r>
      <w:r w:rsidRPr="00D142B1">
        <w:rPr>
          <w:rFonts w:ascii="Times New Roman" w:hAnsi="Times New Roman" w:cs="Times New Roman"/>
          <w:sz w:val="28"/>
          <w:szCs w:val="28"/>
        </w:rPr>
        <w:t>:</w:t>
      </w:r>
    </w:p>
    <w:p w:rsidR="001E148C" w:rsidRPr="00D142B1" w:rsidRDefault="001E148C" w:rsidP="00DB0AF0">
      <w:pPr>
        <w:numPr>
          <w:ilvl w:val="0"/>
          <w:numId w:val="21"/>
        </w:numPr>
        <w:tabs>
          <w:tab w:val="left" w:pos="0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>развитие адекватных представлений о собственных возможностях, о насущно необходимом жизнеобеспечении</w:t>
      </w:r>
      <w:r w:rsidRPr="00D142B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D142B1">
        <w:rPr>
          <w:rFonts w:ascii="Times New Roman" w:hAnsi="Times New Roman" w:cs="Times New Roman"/>
          <w:bCs/>
          <w:sz w:val="28"/>
          <w:szCs w:val="28"/>
        </w:rPr>
        <w:t>проявляющееся:</w:t>
      </w:r>
    </w:p>
    <w:p w:rsidR="001E148C" w:rsidRPr="00D142B1" w:rsidRDefault="001E148C" w:rsidP="00DB0AF0">
      <w:pPr>
        <w:tabs>
          <w:tab w:val="left" w:pos="0"/>
          <w:tab w:val="left" w:pos="993"/>
        </w:tabs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142B1">
        <w:rPr>
          <w:rFonts w:ascii="Times New Roman" w:hAnsi="Times New Roman" w:cs="Times New Roman"/>
          <w:sz w:val="28"/>
          <w:szCs w:val="28"/>
        </w:rPr>
        <w:t>в умении различать учебные ситуации, в которых необходима посторонняя помощь для её разрешения, с ситуациями, в которых решение можно найти самому;</w:t>
      </w:r>
    </w:p>
    <w:p w:rsidR="001E148C" w:rsidRPr="00D142B1" w:rsidRDefault="001E148C" w:rsidP="00DB0AF0">
      <w:pPr>
        <w:tabs>
          <w:tab w:val="left" w:pos="0"/>
          <w:tab w:val="left" w:pos="993"/>
        </w:tabs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142B1">
        <w:rPr>
          <w:rFonts w:ascii="Times New Roman" w:hAnsi="Times New Roman" w:cs="Times New Roman"/>
          <w:sz w:val="28"/>
          <w:szCs w:val="28"/>
        </w:rPr>
        <w:t>в умении обратиться к учителю при затруднениях в учебном процессе, сформулировать запрос о специальной помощи;</w:t>
      </w:r>
    </w:p>
    <w:p w:rsidR="001E148C" w:rsidRPr="00D142B1" w:rsidRDefault="001E148C" w:rsidP="00DB0AF0">
      <w:pPr>
        <w:tabs>
          <w:tab w:val="left" w:pos="0"/>
          <w:tab w:val="left" w:pos="993"/>
        </w:tabs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142B1">
        <w:rPr>
          <w:rFonts w:ascii="Times New Roman" w:hAnsi="Times New Roman" w:cs="Times New Roman"/>
          <w:sz w:val="28"/>
          <w:szCs w:val="28"/>
        </w:rPr>
        <w:t>в умении использовать помощь взрослого для разрешения затруднения, давать адекватную обратную связь учителю: понимаю или не понимаю;</w:t>
      </w:r>
    </w:p>
    <w:p w:rsidR="001E148C" w:rsidRPr="00D142B1" w:rsidRDefault="001E148C" w:rsidP="00DB0AF0">
      <w:pPr>
        <w:tabs>
          <w:tab w:val="left" w:pos="0"/>
          <w:tab w:val="left" w:pos="993"/>
        </w:tabs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142B1">
        <w:rPr>
          <w:rFonts w:ascii="Times New Roman" w:hAnsi="Times New Roman" w:cs="Times New Roman"/>
          <w:sz w:val="28"/>
          <w:szCs w:val="28"/>
        </w:rPr>
        <w:t>в умении написать при необходимости SMS-сообщение, правильно выбрать адресата (близкого человека), корректно и точно сформулировать возникшую проблему.</w:t>
      </w:r>
    </w:p>
    <w:p w:rsidR="001E148C" w:rsidRPr="00D142B1" w:rsidRDefault="001E148C" w:rsidP="00DB0AF0">
      <w:pPr>
        <w:numPr>
          <w:ilvl w:val="0"/>
          <w:numId w:val="22"/>
        </w:numPr>
        <w:tabs>
          <w:tab w:val="left" w:pos="0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bCs/>
          <w:sz w:val="28"/>
          <w:szCs w:val="28"/>
        </w:rPr>
        <w:t>овладение социально-бытовыми умениями, используемыми в повседневной жизни,</w:t>
      </w:r>
      <w:r w:rsidR="00ED46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142B1">
        <w:rPr>
          <w:rFonts w:ascii="Times New Roman" w:hAnsi="Times New Roman" w:cs="Times New Roman"/>
          <w:bCs/>
          <w:sz w:val="28"/>
          <w:szCs w:val="28"/>
        </w:rPr>
        <w:t>проявляющееся</w:t>
      </w:r>
      <w:r w:rsidRPr="00D142B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E148C" w:rsidRPr="00D142B1" w:rsidRDefault="001E148C" w:rsidP="00DB0AF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D142B1">
        <w:rPr>
          <w:rFonts w:ascii="Times New Roman" w:hAnsi="Times New Roman" w:cs="Times New Roman"/>
          <w:sz w:val="28"/>
          <w:szCs w:val="28"/>
        </w:rPr>
        <w:t>в расширении представлений об устройстве домашней жизни, разнообразии повседневных бытовых дел, понимании предназначения окружающих в быту предметов и вещей;</w:t>
      </w:r>
    </w:p>
    <w:p w:rsidR="001E148C" w:rsidRPr="00D142B1" w:rsidRDefault="001E148C" w:rsidP="00DB0AF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142B1">
        <w:rPr>
          <w:rFonts w:ascii="Times New Roman" w:hAnsi="Times New Roman" w:cs="Times New Roman"/>
          <w:sz w:val="28"/>
          <w:szCs w:val="28"/>
        </w:rPr>
        <w:t>в умении включаться в разнообразные повседневные дела, принимать посильное участие;</w:t>
      </w:r>
    </w:p>
    <w:p w:rsidR="001E148C" w:rsidRPr="00D142B1" w:rsidRDefault="001E148C" w:rsidP="00DB0AF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142B1">
        <w:rPr>
          <w:rFonts w:ascii="Times New Roman" w:hAnsi="Times New Roman" w:cs="Times New Roman"/>
          <w:sz w:val="28"/>
          <w:szCs w:val="28"/>
        </w:rPr>
        <w:t>в адекватной оценке своих возможностей для выполнения определенных обязанностей в каких-то областях домашней жизни, умении брать на себя ответственность в этой деятельности;</w:t>
      </w:r>
    </w:p>
    <w:p w:rsidR="001E148C" w:rsidRPr="00D142B1" w:rsidRDefault="001E148C" w:rsidP="00DB0AF0">
      <w:pPr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142B1">
        <w:rPr>
          <w:rFonts w:ascii="Times New Roman" w:hAnsi="Times New Roman" w:cs="Times New Roman"/>
          <w:sz w:val="28"/>
          <w:szCs w:val="28"/>
        </w:rPr>
        <w:t>в расширении представлений об устройстве школьной жизни, участии в повседневной жизни класса, принятии на себя обязанностей наряду с другими детьми;</w:t>
      </w:r>
    </w:p>
    <w:p w:rsidR="001E148C" w:rsidRPr="00D142B1" w:rsidRDefault="001E148C" w:rsidP="00DB0AF0">
      <w:pPr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142B1">
        <w:rPr>
          <w:rFonts w:ascii="Times New Roman" w:hAnsi="Times New Roman" w:cs="Times New Roman"/>
          <w:sz w:val="28"/>
          <w:szCs w:val="28"/>
        </w:rPr>
        <w:t>в умении ориентироваться в пространстве школы и просить помощи в случае затруднений, ориентироваться в расписании занятий;</w:t>
      </w:r>
    </w:p>
    <w:p w:rsidR="001E148C" w:rsidRPr="00D142B1" w:rsidRDefault="001E148C" w:rsidP="00DB0AF0">
      <w:pPr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142B1">
        <w:rPr>
          <w:rFonts w:ascii="Times New Roman" w:hAnsi="Times New Roman" w:cs="Times New Roman"/>
          <w:sz w:val="28"/>
          <w:szCs w:val="28"/>
        </w:rPr>
        <w:t>в умении включаться в разнообразные повседневные школьные дела, принимать посильное участие, брать на себя ответственность;</w:t>
      </w:r>
    </w:p>
    <w:p w:rsidR="001E148C" w:rsidRPr="00D142B1" w:rsidRDefault="001E148C" w:rsidP="00DB0AF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142B1">
        <w:rPr>
          <w:rFonts w:ascii="Times New Roman" w:hAnsi="Times New Roman" w:cs="Times New Roman"/>
          <w:sz w:val="28"/>
          <w:szCs w:val="28"/>
        </w:rPr>
        <w:t>в стремлении участвовать в подготовке и проведении праздников дома и в школе.</w:t>
      </w:r>
    </w:p>
    <w:p w:rsidR="001E148C" w:rsidRPr="00D142B1" w:rsidRDefault="001E148C" w:rsidP="00DB0AF0">
      <w:pPr>
        <w:numPr>
          <w:ilvl w:val="0"/>
          <w:numId w:val="21"/>
        </w:numPr>
        <w:tabs>
          <w:tab w:val="left" w:pos="0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>овладение навыками коммуникации и принятыми ритуалами социального взаимодействия</w:t>
      </w:r>
      <w:r w:rsidRPr="00D142B1">
        <w:rPr>
          <w:rFonts w:ascii="Times New Roman" w:hAnsi="Times New Roman" w:cs="Times New Roman"/>
          <w:bCs/>
          <w:sz w:val="28"/>
          <w:szCs w:val="28"/>
        </w:rPr>
        <w:t>, проявляющееся:</w:t>
      </w:r>
    </w:p>
    <w:p w:rsidR="001E148C" w:rsidRPr="00D142B1" w:rsidRDefault="001E148C" w:rsidP="00DB0AF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142B1">
        <w:rPr>
          <w:rFonts w:ascii="Times New Roman" w:hAnsi="Times New Roman" w:cs="Times New Roman"/>
          <w:sz w:val="28"/>
          <w:szCs w:val="28"/>
        </w:rPr>
        <w:t>в расширении знаний правил коммуникации;</w:t>
      </w:r>
    </w:p>
    <w:p w:rsidR="001E148C" w:rsidRPr="00D142B1" w:rsidRDefault="001E148C" w:rsidP="00DB0AF0">
      <w:pPr>
        <w:tabs>
          <w:tab w:val="left" w:pos="0"/>
          <w:tab w:val="left" w:pos="993"/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142B1">
        <w:rPr>
          <w:rFonts w:ascii="Times New Roman" w:hAnsi="Times New Roman" w:cs="Times New Roman"/>
          <w:sz w:val="28"/>
          <w:szCs w:val="28"/>
        </w:rPr>
        <w:t xml:space="preserve">в расширении и обогащении опыта коммуникации ребёнка в ближнем и дальнем окружении, расширении круга ситуаций, в которых </w:t>
      </w:r>
      <w:proofErr w:type="gramStart"/>
      <w:r w:rsidRPr="00D142B1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D142B1">
        <w:rPr>
          <w:rFonts w:ascii="Times New Roman" w:hAnsi="Times New Roman" w:cs="Times New Roman"/>
          <w:sz w:val="28"/>
          <w:szCs w:val="28"/>
        </w:rPr>
        <w:t xml:space="preserve"> может использовать коммуникацию как средство достижения цели;</w:t>
      </w:r>
    </w:p>
    <w:p w:rsidR="001E148C" w:rsidRPr="00D142B1" w:rsidRDefault="001E148C" w:rsidP="00DB0AF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142B1">
        <w:rPr>
          <w:rFonts w:ascii="Times New Roman" w:hAnsi="Times New Roman" w:cs="Times New Roman"/>
          <w:sz w:val="28"/>
          <w:szCs w:val="28"/>
        </w:rPr>
        <w:t xml:space="preserve">в умении решать актуальные школьные и житейские задачи, используя коммуникацию как средство достижения цели (вербальную, невербальную); </w:t>
      </w:r>
    </w:p>
    <w:p w:rsidR="001E148C" w:rsidRPr="00D142B1" w:rsidRDefault="001E148C" w:rsidP="00DB0AF0">
      <w:pPr>
        <w:tabs>
          <w:tab w:val="left" w:pos="0"/>
          <w:tab w:val="left" w:pos="993"/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142B1">
        <w:rPr>
          <w:rFonts w:ascii="Times New Roman" w:hAnsi="Times New Roman" w:cs="Times New Roman"/>
          <w:sz w:val="28"/>
          <w:szCs w:val="28"/>
        </w:rPr>
        <w:t>в умении начать и поддержать разговор, задать вопрос, выразить свои намерения, просьбу, пожелание, опасения, завершить разговор;</w:t>
      </w:r>
    </w:p>
    <w:p w:rsidR="001E148C" w:rsidRPr="00D142B1" w:rsidRDefault="001E148C" w:rsidP="00DB0AF0">
      <w:pPr>
        <w:tabs>
          <w:tab w:val="left" w:pos="0"/>
          <w:tab w:val="left" w:pos="993"/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142B1">
        <w:rPr>
          <w:rFonts w:ascii="Times New Roman" w:hAnsi="Times New Roman" w:cs="Times New Roman"/>
          <w:sz w:val="28"/>
          <w:szCs w:val="28"/>
        </w:rPr>
        <w:t>в умении корректно выразить отказ и недовольство, благодарность, сочувствие и т.д.;</w:t>
      </w:r>
    </w:p>
    <w:p w:rsidR="001E148C" w:rsidRPr="00D142B1" w:rsidRDefault="001E148C" w:rsidP="00DB0AF0">
      <w:pPr>
        <w:tabs>
          <w:tab w:val="left" w:pos="0"/>
          <w:tab w:val="left" w:pos="993"/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142B1">
        <w:rPr>
          <w:rFonts w:ascii="Times New Roman" w:hAnsi="Times New Roman" w:cs="Times New Roman"/>
          <w:sz w:val="28"/>
          <w:szCs w:val="28"/>
        </w:rPr>
        <w:t>в умении получать и уточнять информацию от собеседника;</w:t>
      </w:r>
    </w:p>
    <w:p w:rsidR="001E148C" w:rsidRPr="00D142B1" w:rsidRDefault="001E148C" w:rsidP="00DB0AF0">
      <w:pPr>
        <w:tabs>
          <w:tab w:val="left" w:pos="0"/>
          <w:tab w:val="left" w:pos="993"/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D142B1">
        <w:rPr>
          <w:rFonts w:ascii="Times New Roman" w:hAnsi="Times New Roman" w:cs="Times New Roman"/>
          <w:sz w:val="28"/>
          <w:szCs w:val="28"/>
        </w:rPr>
        <w:t>в освоении культурных форм выражения своих чувств.</w:t>
      </w:r>
    </w:p>
    <w:p w:rsidR="001E148C" w:rsidRPr="00D142B1" w:rsidRDefault="001E148C" w:rsidP="00DB0AF0">
      <w:pPr>
        <w:numPr>
          <w:ilvl w:val="0"/>
          <w:numId w:val="21"/>
        </w:numPr>
        <w:tabs>
          <w:tab w:val="left" w:pos="0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>способность к осмыслению и дифференциации картины мира, ее пространственно-временной организации, проявляющаяся:</w:t>
      </w:r>
    </w:p>
    <w:p w:rsidR="001E148C" w:rsidRPr="00D142B1" w:rsidRDefault="001E148C" w:rsidP="00DB0AF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142B1">
        <w:rPr>
          <w:rFonts w:ascii="Times New Roman" w:hAnsi="Times New Roman" w:cs="Times New Roman"/>
          <w:sz w:val="28"/>
          <w:szCs w:val="28"/>
        </w:rPr>
        <w:t>в расширении и обогащении опыта реального взаимодействия обучающегося с бытовым окружением, миром природных явлений и вещей, расширении адекватных представлений об опасности и безопасности;</w:t>
      </w:r>
    </w:p>
    <w:p w:rsidR="001E148C" w:rsidRPr="00D142B1" w:rsidRDefault="001E148C" w:rsidP="00DB0AF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142B1">
        <w:rPr>
          <w:rFonts w:ascii="Times New Roman" w:hAnsi="Times New Roman" w:cs="Times New Roman"/>
          <w:sz w:val="28"/>
          <w:szCs w:val="28"/>
        </w:rPr>
        <w:t>в адекватности бытового поведения обучающегося с точки зрения опасности (безопасности) для себя и для окружающих; сохранности окружающей предметной и природной среды;</w:t>
      </w:r>
    </w:p>
    <w:p w:rsidR="001E148C" w:rsidRPr="00D142B1" w:rsidRDefault="001E148C" w:rsidP="00DB0AF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142B1">
        <w:rPr>
          <w:rFonts w:ascii="Times New Roman" w:hAnsi="Times New Roman" w:cs="Times New Roman"/>
          <w:sz w:val="28"/>
          <w:szCs w:val="28"/>
        </w:rPr>
        <w:t>в расширении и накоплении знакомых и разнообразно освоенных мест за пределами дома и школы: двора, дачи, леса, парка, речки, городских и загородных достопримечательностей и других.</w:t>
      </w:r>
    </w:p>
    <w:p w:rsidR="001E148C" w:rsidRPr="00D142B1" w:rsidRDefault="001E148C" w:rsidP="00DB0AF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142B1">
        <w:rPr>
          <w:rFonts w:ascii="Times New Roman" w:hAnsi="Times New Roman" w:cs="Times New Roman"/>
          <w:sz w:val="28"/>
          <w:szCs w:val="28"/>
        </w:rPr>
        <w:t>в расширении представлений о целостной и подробной картине мира, упорядоченной в пространстве и времени, адекватных возрасту ребёнка;</w:t>
      </w:r>
    </w:p>
    <w:p w:rsidR="001E148C" w:rsidRPr="00D142B1" w:rsidRDefault="001E148C" w:rsidP="00DB0AF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142B1">
        <w:rPr>
          <w:rFonts w:ascii="Times New Roman" w:hAnsi="Times New Roman" w:cs="Times New Roman"/>
          <w:sz w:val="28"/>
          <w:szCs w:val="28"/>
        </w:rPr>
        <w:t>в умении накапливать личные впечатления, связанные с явлениями окружающего мира;</w:t>
      </w:r>
    </w:p>
    <w:p w:rsidR="001E148C" w:rsidRPr="00D142B1" w:rsidRDefault="001E148C" w:rsidP="00DB0AF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142B1">
        <w:rPr>
          <w:rFonts w:ascii="Times New Roman" w:hAnsi="Times New Roman" w:cs="Times New Roman"/>
          <w:sz w:val="28"/>
          <w:szCs w:val="28"/>
        </w:rPr>
        <w:t>в умении устанавливать взаимосвязь между природным порядком и ходом собственной жизни в семье и в школе;</w:t>
      </w:r>
    </w:p>
    <w:p w:rsidR="001E148C" w:rsidRPr="00D142B1" w:rsidRDefault="001E148C" w:rsidP="00DB0AF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142B1">
        <w:rPr>
          <w:rFonts w:ascii="Times New Roman" w:hAnsi="Times New Roman" w:cs="Times New Roman"/>
          <w:sz w:val="28"/>
          <w:szCs w:val="28"/>
        </w:rPr>
        <w:t>в умении устанавливать взаимосвязь общественного порядка и уклада собственной жизни в семье и в школе, соответствовать этому порядку.</w:t>
      </w:r>
    </w:p>
    <w:p w:rsidR="001E148C" w:rsidRPr="00D142B1" w:rsidRDefault="001E148C" w:rsidP="00DB0AF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142B1">
        <w:rPr>
          <w:rFonts w:ascii="Times New Roman" w:hAnsi="Times New Roman" w:cs="Times New Roman"/>
          <w:sz w:val="28"/>
          <w:szCs w:val="28"/>
        </w:rPr>
        <w:t>в развитии любознательности, наблюдательности, способности замечать новое, задавать вопросы;</w:t>
      </w:r>
    </w:p>
    <w:p w:rsidR="001E148C" w:rsidRPr="00D142B1" w:rsidRDefault="001E148C" w:rsidP="00DB0AF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142B1">
        <w:rPr>
          <w:rFonts w:ascii="Times New Roman" w:hAnsi="Times New Roman" w:cs="Times New Roman"/>
          <w:sz w:val="28"/>
          <w:szCs w:val="28"/>
        </w:rPr>
        <w:t>в развитии активности во взаимодействии с миром, понимании собственной результативности;</w:t>
      </w:r>
    </w:p>
    <w:p w:rsidR="001E148C" w:rsidRPr="00D142B1" w:rsidRDefault="001E148C" w:rsidP="00DB0AF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142B1">
        <w:rPr>
          <w:rFonts w:ascii="Times New Roman" w:hAnsi="Times New Roman" w:cs="Times New Roman"/>
          <w:sz w:val="28"/>
          <w:szCs w:val="28"/>
        </w:rPr>
        <w:t>в накоплении опыта освоения нового при помощи экскурсий и путешествий;</w:t>
      </w:r>
    </w:p>
    <w:p w:rsidR="001E148C" w:rsidRPr="00D142B1" w:rsidRDefault="001E148C" w:rsidP="00DB0AF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142B1">
        <w:rPr>
          <w:rFonts w:ascii="Times New Roman" w:hAnsi="Times New Roman" w:cs="Times New Roman"/>
          <w:sz w:val="28"/>
          <w:szCs w:val="28"/>
        </w:rPr>
        <w:t>в умении передать свои впечатления, соображения, умозаключения так, чтобы быть понятым другим человеком;</w:t>
      </w:r>
    </w:p>
    <w:p w:rsidR="001E148C" w:rsidRPr="00D142B1" w:rsidRDefault="001E148C" w:rsidP="00DB0AF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142B1">
        <w:rPr>
          <w:rFonts w:ascii="Times New Roman" w:hAnsi="Times New Roman" w:cs="Times New Roman"/>
          <w:sz w:val="28"/>
          <w:szCs w:val="28"/>
        </w:rPr>
        <w:t>в умении принимать и включать в свой личный опыт жизненный опыт других людей;</w:t>
      </w:r>
    </w:p>
    <w:p w:rsidR="001E148C" w:rsidRPr="00D142B1" w:rsidRDefault="001E148C" w:rsidP="00DB0AF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D142B1">
        <w:rPr>
          <w:rFonts w:ascii="Times New Roman" w:hAnsi="Times New Roman" w:cs="Times New Roman"/>
          <w:sz w:val="28"/>
          <w:szCs w:val="28"/>
        </w:rPr>
        <w:t>в способности взаимодействовать с другими людьми, умении</w:t>
      </w:r>
      <w:r w:rsidR="00847187">
        <w:rPr>
          <w:rFonts w:ascii="Times New Roman" w:hAnsi="Times New Roman" w:cs="Times New Roman"/>
          <w:sz w:val="28"/>
          <w:szCs w:val="28"/>
        </w:rPr>
        <w:t xml:space="preserve"> </w:t>
      </w:r>
      <w:r w:rsidRPr="00D142B1">
        <w:rPr>
          <w:rFonts w:ascii="Times New Roman" w:hAnsi="Times New Roman" w:cs="Times New Roman"/>
          <w:sz w:val="28"/>
          <w:szCs w:val="28"/>
        </w:rPr>
        <w:t>делиться своими воспоминаниями, впечатлениями и планами.</w:t>
      </w:r>
    </w:p>
    <w:p w:rsidR="001E148C" w:rsidRPr="00D142B1" w:rsidRDefault="001E148C" w:rsidP="00DB0AF0">
      <w:pPr>
        <w:numPr>
          <w:ilvl w:val="0"/>
          <w:numId w:val="2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>способность к осмыслению социального окружения, своего места в нем, принятие соответствующих возрасту ценностей и социальных ролей</w:t>
      </w:r>
      <w:r w:rsidRPr="00D142B1">
        <w:rPr>
          <w:rFonts w:ascii="Times New Roman" w:hAnsi="Times New Roman" w:cs="Times New Roman"/>
          <w:bCs/>
          <w:sz w:val="28"/>
          <w:szCs w:val="28"/>
        </w:rPr>
        <w:t>,</w:t>
      </w:r>
      <w:r w:rsidR="008471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142B1">
        <w:rPr>
          <w:rFonts w:ascii="Times New Roman" w:hAnsi="Times New Roman" w:cs="Times New Roman"/>
          <w:bCs/>
          <w:sz w:val="28"/>
          <w:szCs w:val="28"/>
        </w:rPr>
        <w:t>проявляющаяся:</w:t>
      </w:r>
    </w:p>
    <w:p w:rsidR="001E148C" w:rsidRPr="00D142B1" w:rsidRDefault="001E148C" w:rsidP="00DB0AF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142B1">
        <w:rPr>
          <w:rFonts w:ascii="Times New Roman" w:hAnsi="Times New Roman" w:cs="Times New Roman"/>
          <w:sz w:val="28"/>
          <w:szCs w:val="28"/>
        </w:rPr>
        <w:t>в знании правил поведения в разных социальных сит</w:t>
      </w:r>
      <w:r>
        <w:rPr>
          <w:rFonts w:ascii="Times New Roman" w:hAnsi="Times New Roman" w:cs="Times New Roman"/>
          <w:sz w:val="28"/>
          <w:szCs w:val="28"/>
        </w:rPr>
        <w:t>уациях с людьми разного статуса: с близкими в семье,</w:t>
      </w:r>
      <w:r w:rsidR="008471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учителями и учениками в школе,</w:t>
      </w:r>
      <w:r w:rsidRPr="00D142B1">
        <w:rPr>
          <w:rFonts w:ascii="Times New Roman" w:hAnsi="Times New Roman" w:cs="Times New Roman"/>
          <w:sz w:val="28"/>
          <w:szCs w:val="28"/>
        </w:rPr>
        <w:t xml:space="preserve"> со</w:t>
      </w:r>
      <w:r>
        <w:rPr>
          <w:rFonts w:ascii="Times New Roman" w:hAnsi="Times New Roman" w:cs="Times New Roman"/>
          <w:sz w:val="28"/>
          <w:szCs w:val="28"/>
        </w:rPr>
        <w:t xml:space="preserve"> знакомыми и незнакомыми людьми;</w:t>
      </w:r>
    </w:p>
    <w:p w:rsidR="001E148C" w:rsidRPr="00D142B1" w:rsidRDefault="001E148C" w:rsidP="00DB0AF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142B1">
        <w:rPr>
          <w:rFonts w:ascii="Times New Roman" w:hAnsi="Times New Roman" w:cs="Times New Roman"/>
          <w:sz w:val="28"/>
          <w:szCs w:val="28"/>
        </w:rPr>
        <w:t xml:space="preserve">в освоение необходимых социальных ритуалов, </w:t>
      </w:r>
      <w:proofErr w:type="gramStart"/>
      <w:r w:rsidRPr="00D142B1">
        <w:rPr>
          <w:rFonts w:ascii="Times New Roman" w:hAnsi="Times New Roman" w:cs="Times New Roman"/>
          <w:sz w:val="28"/>
          <w:szCs w:val="28"/>
        </w:rPr>
        <w:t>умении</w:t>
      </w:r>
      <w:proofErr w:type="gramEnd"/>
      <w:r w:rsidRPr="00D142B1">
        <w:rPr>
          <w:rFonts w:ascii="Times New Roman" w:hAnsi="Times New Roman" w:cs="Times New Roman"/>
          <w:sz w:val="28"/>
          <w:szCs w:val="28"/>
        </w:rPr>
        <w:t xml:space="preserve"> адекватно использовать принятые социальные ритуалы, умении вступить в контакт и общаться в соответствии с возрастом, близостью и социальным статусом собеседника, умении корректно привлечь к себе внимание, отстраниться от нежелательного контакта, выразить свои чувства, отказ, недовольство, благодарность, сочувствие, намерение, просьбу, опасение и другие.</w:t>
      </w:r>
    </w:p>
    <w:p w:rsidR="001E148C" w:rsidRPr="00D142B1" w:rsidRDefault="001E148C" w:rsidP="00DB0AF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142B1">
        <w:rPr>
          <w:rFonts w:ascii="Times New Roman" w:hAnsi="Times New Roman" w:cs="Times New Roman"/>
          <w:sz w:val="28"/>
          <w:szCs w:val="28"/>
        </w:rPr>
        <w:t>в освоении возможностей и допустимых границ социальных контактов, выработки адекватной дистанции в зависимости от ситуации общения;</w:t>
      </w:r>
    </w:p>
    <w:p w:rsidR="001E148C" w:rsidRPr="00D142B1" w:rsidRDefault="001E148C" w:rsidP="00DB0AF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142B1">
        <w:rPr>
          <w:rFonts w:ascii="Times New Roman" w:hAnsi="Times New Roman" w:cs="Times New Roman"/>
          <w:sz w:val="28"/>
          <w:szCs w:val="28"/>
        </w:rPr>
        <w:t>в умении проявлять инициативу, корректно устанавливать и ограничивать контакт;</w:t>
      </w:r>
    </w:p>
    <w:p w:rsidR="001E148C" w:rsidRPr="00D142B1" w:rsidRDefault="001E148C" w:rsidP="00DB0AF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142B1">
        <w:rPr>
          <w:rFonts w:ascii="Times New Roman" w:hAnsi="Times New Roman" w:cs="Times New Roman"/>
          <w:sz w:val="28"/>
          <w:szCs w:val="28"/>
        </w:rPr>
        <w:t>в умении не быть назойливым в своих просьбах и требованиях, быть благодарным за проявление внимания и оказание помощи;</w:t>
      </w:r>
    </w:p>
    <w:p w:rsidR="001E148C" w:rsidRPr="00D142B1" w:rsidRDefault="001E148C" w:rsidP="00DB0AF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142B1">
        <w:rPr>
          <w:rFonts w:ascii="Times New Roman" w:hAnsi="Times New Roman" w:cs="Times New Roman"/>
          <w:sz w:val="28"/>
          <w:szCs w:val="28"/>
        </w:rPr>
        <w:t>в умении применять формы выражения своих чувств соответственно ситуации социального контакта.</w:t>
      </w:r>
    </w:p>
    <w:p w:rsidR="001E148C" w:rsidRPr="00D142B1" w:rsidRDefault="001E148C" w:rsidP="00DB0AF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 xml:space="preserve">Результаты специальной поддержки освоения АООП НОО </w:t>
      </w:r>
      <w:r w:rsidR="00E168A0">
        <w:rPr>
          <w:rFonts w:ascii="Times New Roman" w:hAnsi="Times New Roman" w:cs="Times New Roman"/>
          <w:sz w:val="28"/>
          <w:szCs w:val="28"/>
        </w:rPr>
        <w:t xml:space="preserve"> </w:t>
      </w:r>
      <w:r w:rsidRPr="00D142B1">
        <w:rPr>
          <w:rFonts w:ascii="Times New Roman" w:hAnsi="Times New Roman" w:cs="Times New Roman"/>
          <w:sz w:val="28"/>
          <w:szCs w:val="28"/>
        </w:rPr>
        <w:t>отража</w:t>
      </w:r>
      <w:r w:rsidR="00E168A0">
        <w:rPr>
          <w:rFonts w:ascii="Times New Roman" w:hAnsi="Times New Roman" w:cs="Times New Roman"/>
          <w:sz w:val="28"/>
          <w:szCs w:val="28"/>
        </w:rPr>
        <w:t>ю</w:t>
      </w:r>
      <w:r w:rsidRPr="00D142B1">
        <w:rPr>
          <w:rFonts w:ascii="Times New Roman" w:hAnsi="Times New Roman" w:cs="Times New Roman"/>
          <w:sz w:val="28"/>
          <w:szCs w:val="28"/>
        </w:rPr>
        <w:t>т:</w:t>
      </w:r>
    </w:p>
    <w:p w:rsidR="001E148C" w:rsidRPr="00D142B1" w:rsidRDefault="001E148C" w:rsidP="00DB0AF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142B1">
        <w:rPr>
          <w:rFonts w:ascii="Times New Roman" w:hAnsi="Times New Roman" w:cs="Times New Roman"/>
          <w:sz w:val="28"/>
          <w:szCs w:val="28"/>
        </w:rPr>
        <w:t>способность усваивать новый учебный материал, адекватно включаться в классные занятия и соответствовать общему темпу занятий;</w:t>
      </w:r>
    </w:p>
    <w:p w:rsidR="001E148C" w:rsidRPr="00D142B1" w:rsidRDefault="001E148C" w:rsidP="00DB0AF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142B1">
        <w:rPr>
          <w:rFonts w:ascii="Times New Roman" w:hAnsi="Times New Roman" w:cs="Times New Roman"/>
          <w:sz w:val="28"/>
          <w:szCs w:val="28"/>
        </w:rPr>
        <w:t xml:space="preserve">способность использовать речевые возможности на уроках при ответах и в других ситуациях общения, </w:t>
      </w:r>
      <w:r w:rsidRPr="00D142B1">
        <w:rPr>
          <w:rFonts w:ascii="Times New Roman" w:hAnsi="Times New Roman" w:cs="Times New Roman"/>
          <w:kern w:val="2"/>
          <w:sz w:val="28"/>
          <w:szCs w:val="28"/>
        </w:rPr>
        <w:t>умение передавать свои впечатления, умозаключения так, чтобы быть понятым другим человеком,</w:t>
      </w:r>
      <w:r w:rsidRPr="00D142B1">
        <w:rPr>
          <w:rFonts w:ascii="Times New Roman" w:hAnsi="Times New Roman" w:cs="Times New Roman"/>
          <w:sz w:val="28"/>
          <w:szCs w:val="28"/>
        </w:rPr>
        <w:t xml:space="preserve"> умение задавать вопросы;</w:t>
      </w:r>
    </w:p>
    <w:p w:rsidR="001E148C" w:rsidRDefault="001E148C" w:rsidP="00DB0AF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D142B1">
        <w:rPr>
          <w:rFonts w:ascii="Times New Roman" w:hAnsi="Times New Roman" w:cs="Times New Roman"/>
          <w:sz w:val="28"/>
          <w:szCs w:val="28"/>
        </w:rPr>
        <w:t xml:space="preserve">способность к </w:t>
      </w:r>
      <w:r w:rsidRPr="00D142B1">
        <w:rPr>
          <w:rFonts w:ascii="Times New Roman" w:hAnsi="Times New Roman" w:cs="Times New Roman"/>
          <w:kern w:val="2"/>
          <w:sz w:val="28"/>
          <w:szCs w:val="28"/>
        </w:rPr>
        <w:t>наблюдательности, умение замечать новое;</w:t>
      </w:r>
    </w:p>
    <w:p w:rsidR="001E148C" w:rsidRDefault="001E148C" w:rsidP="00DB0AF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15C76">
        <w:rPr>
          <w:rFonts w:ascii="Times New Roman" w:hAnsi="Times New Roman"/>
          <w:sz w:val="28"/>
          <w:szCs w:val="28"/>
        </w:rPr>
        <w:t>овладение эффективными способами учебно-познавательной и предметно-практической деятельности</w:t>
      </w:r>
      <w:r>
        <w:rPr>
          <w:rFonts w:ascii="Times New Roman" w:hAnsi="Times New Roman"/>
          <w:sz w:val="28"/>
          <w:szCs w:val="28"/>
        </w:rPr>
        <w:t>;</w:t>
      </w:r>
    </w:p>
    <w:p w:rsidR="001E148C" w:rsidRPr="00D142B1" w:rsidRDefault="001E148C" w:rsidP="00DB0AF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142B1">
        <w:rPr>
          <w:rFonts w:ascii="Times New Roman" w:hAnsi="Times New Roman" w:cs="Times New Roman"/>
          <w:sz w:val="28"/>
          <w:szCs w:val="28"/>
        </w:rPr>
        <w:t>стремление к активности и самостоятельности в разных видах предметно-практической деятельности;</w:t>
      </w:r>
    </w:p>
    <w:p w:rsidR="001E148C" w:rsidRPr="00D142B1" w:rsidRDefault="001E148C" w:rsidP="00DB0AF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142B1">
        <w:rPr>
          <w:rFonts w:ascii="Times New Roman" w:hAnsi="Times New Roman" w:cs="Times New Roman"/>
          <w:sz w:val="28"/>
          <w:szCs w:val="28"/>
        </w:rPr>
        <w:t>умение ставить и удерживать цель деятельности; планировать действия; определять и сохранять способ действий; использовать самоконтроль на всех этапах деятельности; осуществлять словесный отчет о процессе и результатах деятельности; оценивать процесс и результат деятельности;</w:t>
      </w:r>
    </w:p>
    <w:p w:rsidR="001E148C" w:rsidRPr="00D142B1" w:rsidRDefault="001E148C" w:rsidP="00DB0AF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142B1">
        <w:rPr>
          <w:rFonts w:ascii="Times New Roman" w:hAnsi="Times New Roman" w:cs="Times New Roman"/>
          <w:sz w:val="28"/>
          <w:szCs w:val="28"/>
        </w:rPr>
        <w:t xml:space="preserve">сформированные в соответствии с требованиями к результатам освоения АООП НОО предметные, </w:t>
      </w:r>
      <w:proofErr w:type="spellStart"/>
      <w:r w:rsidRPr="00D142B1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D142B1">
        <w:rPr>
          <w:rFonts w:ascii="Times New Roman" w:hAnsi="Times New Roman" w:cs="Times New Roman"/>
          <w:sz w:val="28"/>
          <w:szCs w:val="28"/>
        </w:rPr>
        <w:t xml:space="preserve"> и личностные результаты;</w:t>
      </w:r>
    </w:p>
    <w:p w:rsidR="001E148C" w:rsidRPr="00D142B1" w:rsidRDefault="001E148C" w:rsidP="00DB0AF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142B1">
        <w:rPr>
          <w:rFonts w:ascii="Times New Roman" w:hAnsi="Times New Roman" w:cs="Times New Roman"/>
          <w:sz w:val="28"/>
          <w:szCs w:val="28"/>
        </w:rPr>
        <w:t>сформированные в соответствии АООП НОО универсальные учебные действия.</w:t>
      </w:r>
    </w:p>
    <w:p w:rsidR="001E148C" w:rsidRDefault="001E148C" w:rsidP="00DB0AF0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25A">
        <w:rPr>
          <w:rFonts w:ascii="Times New Roman" w:hAnsi="Times New Roman" w:cs="Times New Roman"/>
          <w:sz w:val="28"/>
          <w:szCs w:val="28"/>
        </w:rPr>
        <w:t>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потребностями.</w:t>
      </w:r>
    </w:p>
    <w:p w:rsidR="00A103A9" w:rsidRDefault="00A103A9" w:rsidP="00DB0AF0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03A9" w:rsidRDefault="00A103A9" w:rsidP="00DB0AF0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03A9" w:rsidRDefault="00A103A9" w:rsidP="00DB0AF0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03A9" w:rsidRDefault="00A103A9" w:rsidP="00DB0AF0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03A9" w:rsidRDefault="00A103A9" w:rsidP="00DB0AF0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03A9" w:rsidRDefault="00A103A9" w:rsidP="00DB0AF0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03A9" w:rsidRDefault="00A103A9" w:rsidP="00DB0AF0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03A9" w:rsidRDefault="00A103A9" w:rsidP="00DB0AF0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03A9" w:rsidRDefault="00A103A9" w:rsidP="00DB0AF0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03A9" w:rsidRPr="00D142B1" w:rsidRDefault="00A103A9" w:rsidP="00DB0AF0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148C" w:rsidRDefault="001E148C" w:rsidP="00DB0AF0">
      <w:pPr>
        <w:tabs>
          <w:tab w:val="left" w:pos="0"/>
          <w:tab w:val="right" w:leader="dot" w:pos="9639"/>
        </w:tabs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4" w:name="_Toc415833117"/>
      <w:r w:rsidRPr="00576D4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1.3. Система оценки достижения обучающимися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576D40">
        <w:rPr>
          <w:rFonts w:ascii="Times New Roman" w:hAnsi="Times New Roman" w:cs="Times New Roman"/>
          <w:b/>
          <w:sz w:val="28"/>
          <w:szCs w:val="28"/>
        </w:rPr>
        <w:t xml:space="preserve">с задержкой психического </w:t>
      </w:r>
      <w:proofErr w:type="gramStart"/>
      <w:r w:rsidRPr="00576D40">
        <w:rPr>
          <w:rFonts w:ascii="Times New Roman" w:hAnsi="Times New Roman" w:cs="Times New Roman"/>
          <w:b/>
          <w:sz w:val="28"/>
          <w:szCs w:val="28"/>
        </w:rPr>
        <w:t xml:space="preserve">развития планируемых результатов освоения </w:t>
      </w:r>
      <w:r>
        <w:rPr>
          <w:rFonts w:ascii="Times New Roman" w:hAnsi="Times New Roman" w:cs="Times New Roman"/>
          <w:b/>
          <w:sz w:val="28"/>
          <w:szCs w:val="28"/>
        </w:rPr>
        <w:br/>
        <w:t>адаптированной основной общеобразовательной программы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F63254">
        <w:rPr>
          <w:rFonts w:ascii="Times New Roman" w:hAnsi="Times New Roman" w:cs="Times New Roman"/>
          <w:b/>
          <w:sz w:val="28"/>
          <w:szCs w:val="28"/>
        </w:rPr>
        <w:t>начального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общего образования</w:t>
      </w:r>
      <w:bookmarkEnd w:id="4"/>
      <w:proofErr w:type="gramEnd"/>
    </w:p>
    <w:p w:rsidR="001E148C" w:rsidRPr="00B11FEA" w:rsidRDefault="001E148C" w:rsidP="00DB0A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FEA">
        <w:rPr>
          <w:rFonts w:ascii="Times New Roman" w:hAnsi="Times New Roman" w:cs="Times New Roman"/>
          <w:sz w:val="28"/>
          <w:szCs w:val="28"/>
        </w:rPr>
        <w:t xml:space="preserve">Основными направлениями и целями оценочной деятельности в соответствии с требованиями ФГОС НОО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с ОВЗ </w:t>
      </w:r>
      <w:r w:rsidRPr="00B11FEA">
        <w:rPr>
          <w:rFonts w:ascii="Times New Roman" w:hAnsi="Times New Roman" w:cs="Times New Roman"/>
          <w:sz w:val="28"/>
          <w:szCs w:val="28"/>
        </w:rPr>
        <w:t xml:space="preserve">являются оценка образовательных достижений обучающихся и оценка результатов деятельности </w:t>
      </w:r>
      <w:r w:rsidR="00CF47C3">
        <w:rPr>
          <w:rFonts w:ascii="Times New Roman" w:hAnsi="Times New Roman" w:cs="Times New Roman"/>
          <w:sz w:val="28"/>
          <w:szCs w:val="28"/>
        </w:rPr>
        <w:t>МБОУ Истоминской ООШ</w:t>
      </w:r>
      <w:r w:rsidRPr="00B11FEA">
        <w:rPr>
          <w:rFonts w:ascii="Times New Roman" w:hAnsi="Times New Roman" w:cs="Times New Roman"/>
          <w:sz w:val="28"/>
          <w:szCs w:val="28"/>
        </w:rPr>
        <w:t xml:space="preserve"> и педагогических кадров. </w:t>
      </w:r>
      <w:r w:rsidR="00CF47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48C" w:rsidRPr="00B11FEA" w:rsidRDefault="001E148C" w:rsidP="00DB0A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FEA">
        <w:rPr>
          <w:rFonts w:ascii="Times New Roman" w:hAnsi="Times New Roman" w:cs="Times New Roman"/>
          <w:sz w:val="28"/>
          <w:szCs w:val="28"/>
        </w:rPr>
        <w:t xml:space="preserve">Система оценки достижения </w:t>
      </w:r>
      <w:proofErr w:type="gramStart"/>
      <w:r w:rsidRPr="00133AF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33AFF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ЗПР</w:t>
      </w:r>
      <w:r w:rsidR="00CF47C3">
        <w:rPr>
          <w:rFonts w:ascii="Times New Roman" w:hAnsi="Times New Roman" w:cs="Times New Roman"/>
          <w:sz w:val="28"/>
          <w:szCs w:val="28"/>
        </w:rPr>
        <w:t xml:space="preserve"> </w:t>
      </w:r>
      <w:r w:rsidRPr="00B11FEA">
        <w:rPr>
          <w:rFonts w:ascii="Times New Roman" w:hAnsi="Times New Roman" w:cs="Times New Roman"/>
          <w:sz w:val="28"/>
          <w:szCs w:val="28"/>
        </w:rPr>
        <w:t xml:space="preserve">планируемых результатов освоения АООП НОО </w:t>
      </w:r>
      <w:r w:rsidR="00CF47C3">
        <w:rPr>
          <w:rFonts w:ascii="Times New Roman" w:hAnsi="Times New Roman" w:cs="Times New Roman"/>
          <w:sz w:val="28"/>
          <w:szCs w:val="28"/>
        </w:rPr>
        <w:t>основана на</w:t>
      </w:r>
      <w:r w:rsidRPr="00B11FEA">
        <w:rPr>
          <w:rFonts w:ascii="Times New Roman" w:hAnsi="Times New Roman" w:cs="Times New Roman"/>
          <w:sz w:val="28"/>
          <w:szCs w:val="28"/>
        </w:rPr>
        <w:t xml:space="preserve"> комплексн</w:t>
      </w:r>
      <w:r w:rsidR="00CF47C3">
        <w:rPr>
          <w:rFonts w:ascii="Times New Roman" w:hAnsi="Times New Roman" w:cs="Times New Roman"/>
          <w:sz w:val="28"/>
          <w:szCs w:val="28"/>
        </w:rPr>
        <w:t>ом</w:t>
      </w:r>
      <w:r w:rsidRPr="00B11FEA">
        <w:rPr>
          <w:rFonts w:ascii="Times New Roman" w:hAnsi="Times New Roman" w:cs="Times New Roman"/>
          <w:sz w:val="28"/>
          <w:szCs w:val="28"/>
        </w:rPr>
        <w:t xml:space="preserve"> подход</w:t>
      </w:r>
      <w:r w:rsidR="00CF47C3">
        <w:rPr>
          <w:rFonts w:ascii="Times New Roman" w:hAnsi="Times New Roman" w:cs="Times New Roman"/>
          <w:sz w:val="28"/>
          <w:szCs w:val="28"/>
        </w:rPr>
        <w:t>е</w:t>
      </w:r>
      <w:r w:rsidRPr="00B11FEA">
        <w:rPr>
          <w:rFonts w:ascii="Times New Roman" w:hAnsi="Times New Roman" w:cs="Times New Roman"/>
          <w:sz w:val="28"/>
          <w:szCs w:val="28"/>
        </w:rPr>
        <w:t xml:space="preserve"> к оценке результатов образования, позволяющий вести оценку достижения обучающимися всех трех групп результатов образования: личностных, </w:t>
      </w:r>
      <w:proofErr w:type="spellStart"/>
      <w:r w:rsidRPr="00B11FEA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B11FEA">
        <w:rPr>
          <w:rFonts w:ascii="Times New Roman" w:hAnsi="Times New Roman" w:cs="Times New Roman"/>
          <w:sz w:val="28"/>
          <w:szCs w:val="28"/>
        </w:rPr>
        <w:t xml:space="preserve"> и предметных.</w:t>
      </w:r>
    </w:p>
    <w:p w:rsidR="001E148C" w:rsidRPr="00B11FEA" w:rsidRDefault="001E148C" w:rsidP="00DB0A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1FEA">
        <w:rPr>
          <w:rFonts w:ascii="Times New Roman" w:hAnsi="Times New Roman" w:cs="Times New Roman"/>
          <w:sz w:val="28"/>
          <w:szCs w:val="28"/>
        </w:rPr>
        <w:t xml:space="preserve">Оценка результатов освоения обучающимися </w:t>
      </w:r>
      <w:r>
        <w:rPr>
          <w:rFonts w:ascii="Times New Roman" w:hAnsi="Times New Roman" w:cs="Times New Roman"/>
          <w:sz w:val="28"/>
          <w:szCs w:val="28"/>
        </w:rPr>
        <w:t xml:space="preserve">с ЗПР </w:t>
      </w:r>
      <w:r w:rsidRPr="00B11FEA">
        <w:rPr>
          <w:rFonts w:ascii="Times New Roman" w:hAnsi="Times New Roman" w:cs="Times New Roman"/>
          <w:sz w:val="28"/>
          <w:szCs w:val="28"/>
        </w:rPr>
        <w:t>АООП НОО (кроме программы коррекционной работы) осуществляется в соответствии с требованиями ФГОС НОО.</w:t>
      </w:r>
      <w:proofErr w:type="gramEnd"/>
    </w:p>
    <w:p w:rsidR="001E148C" w:rsidRDefault="001E148C" w:rsidP="00DB0AF0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C6295C">
        <w:rPr>
          <w:rFonts w:ascii="Times New Roman" w:hAnsi="Times New Roman" w:cs="Times New Roman"/>
          <w:color w:val="auto"/>
          <w:sz w:val="28"/>
          <w:szCs w:val="28"/>
        </w:rPr>
        <w:t>Оценива</w:t>
      </w:r>
      <w:r w:rsidR="00CF47C3">
        <w:rPr>
          <w:rFonts w:ascii="Times New Roman" w:hAnsi="Times New Roman" w:cs="Times New Roman"/>
          <w:color w:val="auto"/>
          <w:sz w:val="28"/>
          <w:szCs w:val="28"/>
        </w:rPr>
        <w:t>ние</w:t>
      </w:r>
      <w:r w:rsidRPr="00C6295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33AFF">
        <w:rPr>
          <w:rFonts w:ascii="Times New Roman" w:hAnsi="Times New Roman" w:cs="Times New Roman"/>
          <w:sz w:val="28"/>
          <w:szCs w:val="28"/>
        </w:rPr>
        <w:t>достижени</w:t>
      </w:r>
      <w:r w:rsidR="00CF47C3">
        <w:rPr>
          <w:rFonts w:ascii="Times New Roman" w:hAnsi="Times New Roman" w:cs="Times New Roman"/>
          <w:sz w:val="28"/>
          <w:szCs w:val="28"/>
        </w:rPr>
        <w:t>й</w:t>
      </w:r>
      <w:r w:rsidRPr="00133A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3AFF">
        <w:rPr>
          <w:rFonts w:ascii="Times New Roman" w:hAnsi="Times New Roman" w:cs="Times New Roman"/>
          <w:sz w:val="28"/>
          <w:szCs w:val="28"/>
        </w:rPr>
        <w:t>обучающим</w:t>
      </w:r>
      <w:r w:rsidR="00474DCB">
        <w:rPr>
          <w:rFonts w:ascii="Times New Roman" w:hAnsi="Times New Roman" w:cs="Times New Roman"/>
          <w:sz w:val="28"/>
          <w:szCs w:val="28"/>
        </w:rPr>
        <w:t>и</w:t>
      </w:r>
      <w:r w:rsidRPr="00133AFF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Pr="00133AFF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ЗПР</w:t>
      </w:r>
      <w:r w:rsidRPr="00133AFF">
        <w:rPr>
          <w:rFonts w:ascii="Times New Roman" w:hAnsi="Times New Roman" w:cs="Times New Roman"/>
          <w:sz w:val="28"/>
          <w:szCs w:val="28"/>
        </w:rPr>
        <w:t xml:space="preserve"> планируемых результатов</w:t>
      </w:r>
      <w:r w:rsidRPr="00C6295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F47C3">
        <w:rPr>
          <w:rFonts w:ascii="Times New Roman" w:hAnsi="Times New Roman" w:cs="Times New Roman"/>
          <w:color w:val="auto"/>
          <w:sz w:val="28"/>
          <w:szCs w:val="28"/>
        </w:rPr>
        <w:t>производится</w:t>
      </w:r>
      <w:r w:rsidRPr="00C6295C">
        <w:rPr>
          <w:rFonts w:ascii="Times New Roman" w:hAnsi="Times New Roman" w:cs="Times New Roman"/>
          <w:color w:val="auto"/>
          <w:sz w:val="28"/>
          <w:szCs w:val="28"/>
        </w:rPr>
        <w:t xml:space="preserve"> при завершении </w:t>
      </w:r>
      <w:r w:rsidR="00474DC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6295C">
        <w:rPr>
          <w:rFonts w:ascii="Times New Roman" w:hAnsi="Times New Roman" w:cs="Times New Roman"/>
          <w:color w:val="auto"/>
          <w:sz w:val="28"/>
          <w:szCs w:val="28"/>
        </w:rPr>
        <w:t xml:space="preserve"> уровня </w:t>
      </w:r>
      <w:r w:rsidR="00474DCB">
        <w:rPr>
          <w:rFonts w:ascii="Times New Roman" w:hAnsi="Times New Roman" w:cs="Times New Roman"/>
          <w:color w:val="auto"/>
          <w:sz w:val="28"/>
          <w:szCs w:val="28"/>
        </w:rPr>
        <w:t xml:space="preserve">начального общего </w:t>
      </w:r>
      <w:r w:rsidRPr="00C6295C">
        <w:rPr>
          <w:rFonts w:ascii="Times New Roman" w:hAnsi="Times New Roman" w:cs="Times New Roman"/>
          <w:color w:val="auto"/>
          <w:sz w:val="28"/>
          <w:szCs w:val="28"/>
        </w:rPr>
        <w:t>образования.</w:t>
      </w:r>
    </w:p>
    <w:p w:rsidR="001E148C" w:rsidRPr="00530152" w:rsidRDefault="001E148C" w:rsidP="00DB0AF0">
      <w:pPr>
        <w:pStyle w:val="a7"/>
        <w:spacing w:after="0" w:line="360" w:lineRule="auto"/>
        <w:ind w:firstLine="709"/>
        <w:jc w:val="both"/>
        <w:rPr>
          <w:rFonts w:ascii="Times New Roman" w:hAnsi="Times New Roman"/>
          <w:color w:val="00000A"/>
          <w:kern w:val="1"/>
          <w:sz w:val="28"/>
          <w:szCs w:val="28"/>
          <w:lang w:val="ru-RU" w:eastAsia="ru-RU"/>
        </w:rPr>
      </w:pPr>
      <w:r w:rsidRPr="002C225A">
        <w:rPr>
          <w:rFonts w:ascii="Times New Roman" w:hAnsi="Times New Roman"/>
          <w:color w:val="00000A"/>
          <w:kern w:val="1"/>
          <w:sz w:val="28"/>
          <w:szCs w:val="28"/>
          <w:lang w:val="ru-RU" w:eastAsia="ru-RU"/>
        </w:rPr>
        <w:t>Обучающиеся с ЗПР имеют право на прохождение текущей, промежуточной и государственной итоговой аттестации</w:t>
      </w:r>
      <w:r w:rsidR="00E67E3D">
        <w:rPr>
          <w:rFonts w:ascii="Times New Roman" w:hAnsi="Times New Roman"/>
          <w:color w:val="00000A"/>
          <w:kern w:val="1"/>
          <w:sz w:val="28"/>
          <w:szCs w:val="28"/>
          <w:lang w:val="ru-RU" w:eastAsia="ru-RU"/>
        </w:rPr>
        <w:t xml:space="preserve"> </w:t>
      </w:r>
      <w:r w:rsidRPr="00530152">
        <w:rPr>
          <w:rFonts w:ascii="Times New Roman" w:hAnsi="Times New Roman"/>
          <w:color w:val="00000A"/>
          <w:kern w:val="1"/>
          <w:sz w:val="28"/>
          <w:szCs w:val="28"/>
          <w:lang w:val="ru-RU" w:eastAsia="ru-RU"/>
        </w:rPr>
        <w:t xml:space="preserve">освоения </w:t>
      </w:r>
      <w:r>
        <w:rPr>
          <w:rFonts w:ascii="Times New Roman" w:hAnsi="Times New Roman"/>
          <w:color w:val="00000A"/>
          <w:kern w:val="1"/>
          <w:sz w:val="28"/>
          <w:szCs w:val="28"/>
          <w:lang w:val="ru-RU" w:eastAsia="ru-RU"/>
        </w:rPr>
        <w:t>АООП НОО</w:t>
      </w:r>
      <w:r w:rsidRPr="00530152">
        <w:rPr>
          <w:rFonts w:ascii="Times New Roman" w:hAnsi="Times New Roman"/>
          <w:color w:val="00000A"/>
          <w:kern w:val="1"/>
          <w:sz w:val="28"/>
          <w:szCs w:val="28"/>
          <w:lang w:val="ru-RU" w:eastAsia="ru-RU"/>
        </w:rPr>
        <w:t xml:space="preserve"> в иных формах.</w:t>
      </w:r>
    </w:p>
    <w:p w:rsidR="001E148C" w:rsidRPr="00530152" w:rsidRDefault="001E148C" w:rsidP="00DB0AF0">
      <w:pPr>
        <w:pStyle w:val="a7"/>
        <w:spacing w:after="0" w:line="360" w:lineRule="auto"/>
        <w:ind w:firstLine="709"/>
        <w:jc w:val="both"/>
        <w:rPr>
          <w:rFonts w:ascii="Times New Roman" w:hAnsi="Times New Roman"/>
          <w:color w:val="00000A"/>
          <w:kern w:val="1"/>
          <w:sz w:val="28"/>
          <w:szCs w:val="28"/>
          <w:lang w:val="ru-RU" w:eastAsia="ru-RU"/>
        </w:rPr>
      </w:pPr>
      <w:r w:rsidRPr="00530152">
        <w:rPr>
          <w:rFonts w:ascii="Times New Roman" w:hAnsi="Times New Roman"/>
          <w:color w:val="00000A"/>
          <w:kern w:val="1"/>
          <w:sz w:val="28"/>
          <w:szCs w:val="28"/>
          <w:lang w:val="ru-RU" w:eastAsia="ru-RU"/>
        </w:rPr>
        <w:t>Специальные условия</w:t>
      </w:r>
      <w:r w:rsidR="00E67E3D">
        <w:rPr>
          <w:rFonts w:ascii="Times New Roman" w:hAnsi="Times New Roman"/>
          <w:color w:val="00000A"/>
          <w:kern w:val="1"/>
          <w:sz w:val="28"/>
          <w:szCs w:val="28"/>
          <w:lang w:val="ru-RU" w:eastAsia="ru-RU"/>
        </w:rPr>
        <w:t xml:space="preserve"> </w:t>
      </w:r>
      <w:r w:rsidRPr="00530152">
        <w:rPr>
          <w:rFonts w:ascii="Times New Roman" w:hAnsi="Times New Roman"/>
          <w:color w:val="00000A"/>
          <w:kern w:val="1"/>
          <w:sz w:val="28"/>
          <w:szCs w:val="28"/>
          <w:lang w:val="ru-RU" w:eastAsia="ru-RU"/>
        </w:rPr>
        <w:t xml:space="preserve">проведения </w:t>
      </w:r>
      <w:r w:rsidRPr="00530152">
        <w:rPr>
          <w:rFonts w:ascii="Times New Roman" w:hAnsi="Times New Roman"/>
          <w:i/>
          <w:color w:val="00000A"/>
          <w:kern w:val="1"/>
          <w:sz w:val="28"/>
          <w:szCs w:val="28"/>
          <w:lang w:val="ru-RU" w:eastAsia="ru-RU"/>
        </w:rPr>
        <w:t>текущей, промежуточной</w:t>
      </w:r>
      <w:r w:rsidRPr="00530152">
        <w:rPr>
          <w:rFonts w:ascii="Times New Roman" w:hAnsi="Times New Roman"/>
          <w:color w:val="00000A"/>
          <w:kern w:val="1"/>
          <w:sz w:val="28"/>
          <w:szCs w:val="28"/>
          <w:lang w:val="ru-RU" w:eastAsia="ru-RU"/>
        </w:rPr>
        <w:t xml:space="preserve"> и </w:t>
      </w:r>
      <w:r w:rsidRPr="00530152">
        <w:rPr>
          <w:rFonts w:ascii="Times New Roman" w:hAnsi="Times New Roman"/>
          <w:i/>
          <w:color w:val="00000A"/>
          <w:kern w:val="1"/>
          <w:sz w:val="28"/>
          <w:szCs w:val="28"/>
          <w:lang w:val="ru-RU" w:eastAsia="ru-RU"/>
        </w:rPr>
        <w:t>итоговой</w:t>
      </w:r>
      <w:r w:rsidRPr="00530152">
        <w:rPr>
          <w:rFonts w:ascii="Times New Roman" w:hAnsi="Times New Roman"/>
          <w:color w:val="00000A"/>
          <w:kern w:val="1"/>
          <w:sz w:val="28"/>
          <w:szCs w:val="28"/>
          <w:lang w:val="ru-RU" w:eastAsia="ru-RU"/>
        </w:rPr>
        <w:t xml:space="preserve"> (по итогам освоения </w:t>
      </w:r>
      <w:r>
        <w:rPr>
          <w:rFonts w:ascii="Times New Roman" w:hAnsi="Times New Roman"/>
          <w:color w:val="00000A"/>
          <w:kern w:val="1"/>
          <w:sz w:val="28"/>
          <w:szCs w:val="28"/>
          <w:lang w:val="ru-RU" w:eastAsia="ru-RU"/>
        </w:rPr>
        <w:t>АООП НОО</w:t>
      </w:r>
      <w:r w:rsidRPr="00530152">
        <w:rPr>
          <w:rFonts w:ascii="Times New Roman" w:hAnsi="Times New Roman"/>
          <w:color w:val="00000A"/>
          <w:kern w:val="1"/>
          <w:sz w:val="28"/>
          <w:szCs w:val="28"/>
          <w:lang w:val="ru-RU" w:eastAsia="ru-RU"/>
        </w:rPr>
        <w:t xml:space="preserve">) </w:t>
      </w:r>
      <w:r w:rsidRPr="00530152">
        <w:rPr>
          <w:rFonts w:ascii="Times New Roman" w:hAnsi="Times New Roman"/>
          <w:i/>
          <w:color w:val="00000A"/>
          <w:kern w:val="1"/>
          <w:sz w:val="28"/>
          <w:szCs w:val="28"/>
          <w:lang w:val="ru-RU" w:eastAsia="ru-RU"/>
        </w:rPr>
        <w:t xml:space="preserve">аттестации </w:t>
      </w:r>
      <w:proofErr w:type="gramStart"/>
      <w:r w:rsidRPr="00530152">
        <w:rPr>
          <w:rFonts w:ascii="Times New Roman" w:hAnsi="Times New Roman"/>
          <w:color w:val="00000A"/>
          <w:kern w:val="1"/>
          <w:sz w:val="28"/>
          <w:szCs w:val="28"/>
          <w:lang w:val="ru-RU" w:eastAsia="ru-RU"/>
        </w:rPr>
        <w:t>обучающихся</w:t>
      </w:r>
      <w:proofErr w:type="gramEnd"/>
      <w:r w:rsidRPr="00530152">
        <w:rPr>
          <w:rFonts w:ascii="Times New Roman" w:hAnsi="Times New Roman"/>
          <w:color w:val="00000A"/>
          <w:kern w:val="1"/>
          <w:sz w:val="28"/>
          <w:szCs w:val="28"/>
          <w:lang w:val="ru-RU" w:eastAsia="ru-RU"/>
        </w:rPr>
        <w:t xml:space="preserve"> с ЗПР включают:</w:t>
      </w:r>
    </w:p>
    <w:p w:rsidR="001E148C" w:rsidRPr="00530152" w:rsidRDefault="001E148C" w:rsidP="00DB0AF0">
      <w:pPr>
        <w:pStyle w:val="af2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530152">
        <w:rPr>
          <w:caps w:val="0"/>
          <w:sz w:val="28"/>
          <w:szCs w:val="28"/>
        </w:rPr>
        <w:t xml:space="preserve">особую форму организации аттестации (в малой группе, индивидуальную) с учетом особых образовательных потребностей и индивидуальных особенностей обучающихся с </w:t>
      </w:r>
      <w:r w:rsidRPr="00530152">
        <w:rPr>
          <w:sz w:val="28"/>
          <w:szCs w:val="28"/>
        </w:rPr>
        <w:t>ЗПР;</w:t>
      </w:r>
    </w:p>
    <w:p w:rsidR="001E148C" w:rsidRPr="00530152" w:rsidRDefault="001E148C" w:rsidP="00DB0AF0">
      <w:pPr>
        <w:pStyle w:val="af2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530152">
        <w:rPr>
          <w:caps w:val="0"/>
          <w:sz w:val="28"/>
          <w:szCs w:val="28"/>
        </w:rPr>
        <w:t xml:space="preserve">привычную обстановку в классе (присутствие своего учителя, наличие привычных для обучающихся </w:t>
      </w:r>
      <w:proofErr w:type="spellStart"/>
      <w:r w:rsidRPr="00530152">
        <w:rPr>
          <w:caps w:val="0"/>
          <w:sz w:val="28"/>
          <w:szCs w:val="28"/>
        </w:rPr>
        <w:t>мнестических</w:t>
      </w:r>
      <w:proofErr w:type="spellEnd"/>
      <w:r w:rsidRPr="00530152">
        <w:rPr>
          <w:caps w:val="0"/>
          <w:sz w:val="28"/>
          <w:szCs w:val="28"/>
        </w:rPr>
        <w:t xml:space="preserve"> опор: наглядных схем, шаблонов общего хода выполнения заданий);</w:t>
      </w:r>
    </w:p>
    <w:p w:rsidR="001E148C" w:rsidRPr="00530152" w:rsidRDefault="001E148C" w:rsidP="00DB0AF0">
      <w:pPr>
        <w:pStyle w:val="af2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530152">
        <w:rPr>
          <w:caps w:val="0"/>
          <w:sz w:val="28"/>
          <w:szCs w:val="28"/>
        </w:rPr>
        <w:lastRenderedPageBreak/>
        <w:t>присутствие в начале работы этапа общей организации деятельности;</w:t>
      </w:r>
    </w:p>
    <w:p w:rsidR="001E148C" w:rsidRPr="00530152" w:rsidRDefault="001E148C" w:rsidP="00DB0AF0">
      <w:pPr>
        <w:pStyle w:val="af2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proofErr w:type="spellStart"/>
      <w:r w:rsidRPr="00530152">
        <w:rPr>
          <w:caps w:val="0"/>
          <w:sz w:val="28"/>
          <w:szCs w:val="28"/>
        </w:rPr>
        <w:t>адаптирование</w:t>
      </w:r>
      <w:proofErr w:type="spellEnd"/>
      <w:r w:rsidRPr="00530152">
        <w:rPr>
          <w:caps w:val="0"/>
          <w:sz w:val="28"/>
          <w:szCs w:val="28"/>
        </w:rPr>
        <w:t xml:space="preserve"> инструкции с учетом особых образовательных потребностей и индивидуальных трудностей обучающихся с </w:t>
      </w:r>
      <w:r w:rsidRPr="00530152">
        <w:rPr>
          <w:sz w:val="28"/>
          <w:szCs w:val="28"/>
        </w:rPr>
        <w:t>ЗПР:</w:t>
      </w:r>
    </w:p>
    <w:p w:rsidR="001E148C" w:rsidRPr="00530152" w:rsidRDefault="001E148C" w:rsidP="00DB0A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152">
        <w:rPr>
          <w:rFonts w:ascii="Times New Roman" w:hAnsi="Times New Roman" w:cs="Times New Roman"/>
          <w:sz w:val="28"/>
          <w:szCs w:val="28"/>
        </w:rPr>
        <w:t>1) упрощение формулировок по грамматическому и семантическому оформлению;</w:t>
      </w:r>
    </w:p>
    <w:p w:rsidR="001E148C" w:rsidRPr="00530152" w:rsidRDefault="001E148C" w:rsidP="00DB0A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152">
        <w:rPr>
          <w:rFonts w:ascii="Times New Roman" w:hAnsi="Times New Roman" w:cs="Times New Roman"/>
          <w:sz w:val="28"/>
          <w:szCs w:val="28"/>
        </w:rPr>
        <w:t xml:space="preserve">2) упрощение </w:t>
      </w:r>
      <w:proofErr w:type="spellStart"/>
      <w:r w:rsidRPr="00530152">
        <w:rPr>
          <w:rFonts w:ascii="Times New Roman" w:hAnsi="Times New Roman" w:cs="Times New Roman"/>
          <w:sz w:val="28"/>
          <w:szCs w:val="28"/>
        </w:rPr>
        <w:t>многозвеньевой</w:t>
      </w:r>
      <w:proofErr w:type="spellEnd"/>
      <w:r w:rsidRPr="00530152">
        <w:rPr>
          <w:rFonts w:ascii="Times New Roman" w:hAnsi="Times New Roman" w:cs="Times New Roman"/>
          <w:sz w:val="28"/>
          <w:szCs w:val="28"/>
        </w:rPr>
        <w:t xml:space="preserve"> инструкции посредством деления ее на короткие смысловые единицы, задающие </w:t>
      </w:r>
      <w:proofErr w:type="spellStart"/>
      <w:r w:rsidRPr="00530152">
        <w:rPr>
          <w:rFonts w:ascii="Times New Roman" w:hAnsi="Times New Roman" w:cs="Times New Roman"/>
          <w:sz w:val="28"/>
          <w:szCs w:val="28"/>
        </w:rPr>
        <w:t>поэтапность</w:t>
      </w:r>
      <w:proofErr w:type="spellEnd"/>
      <w:r w:rsidRPr="0053015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30152">
        <w:rPr>
          <w:rFonts w:ascii="Times New Roman" w:hAnsi="Times New Roman" w:cs="Times New Roman"/>
          <w:sz w:val="28"/>
          <w:szCs w:val="28"/>
        </w:rPr>
        <w:t>пошаговость</w:t>
      </w:r>
      <w:proofErr w:type="spellEnd"/>
      <w:r w:rsidRPr="00530152">
        <w:rPr>
          <w:rFonts w:ascii="Times New Roman" w:hAnsi="Times New Roman" w:cs="Times New Roman"/>
          <w:sz w:val="28"/>
          <w:szCs w:val="28"/>
        </w:rPr>
        <w:t>) выполнения задания;</w:t>
      </w:r>
    </w:p>
    <w:p w:rsidR="001E148C" w:rsidRPr="00530152" w:rsidRDefault="001E148C" w:rsidP="00DB0A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152">
        <w:rPr>
          <w:rFonts w:ascii="Times New Roman" w:hAnsi="Times New Roman" w:cs="Times New Roman"/>
          <w:sz w:val="28"/>
          <w:szCs w:val="28"/>
        </w:rPr>
        <w:t>3) в дополнение к письменной инструкции к заданию, при необходимости, она дополнительно прочитывается педагогом вслух в медленном темпе с четкими смысловыми акцентами;</w:t>
      </w:r>
    </w:p>
    <w:p w:rsidR="001E148C" w:rsidRPr="00530152" w:rsidRDefault="001E148C" w:rsidP="00DB0AF0">
      <w:pPr>
        <w:pStyle w:val="af2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530152">
        <w:rPr>
          <w:caps w:val="0"/>
          <w:sz w:val="28"/>
          <w:szCs w:val="28"/>
        </w:rPr>
        <w:t xml:space="preserve">при необходимости </w:t>
      </w:r>
      <w:proofErr w:type="spellStart"/>
      <w:r w:rsidRPr="00530152">
        <w:rPr>
          <w:caps w:val="0"/>
          <w:sz w:val="28"/>
          <w:szCs w:val="28"/>
        </w:rPr>
        <w:t>адаптирование</w:t>
      </w:r>
      <w:proofErr w:type="spellEnd"/>
      <w:r w:rsidRPr="00530152">
        <w:rPr>
          <w:caps w:val="0"/>
          <w:sz w:val="28"/>
          <w:szCs w:val="28"/>
        </w:rPr>
        <w:t xml:space="preserve"> текста задания с учетом особых образовательных потребностей и индивидуальных </w:t>
      </w:r>
      <w:proofErr w:type="gramStart"/>
      <w:r w:rsidRPr="00530152">
        <w:rPr>
          <w:caps w:val="0"/>
          <w:sz w:val="28"/>
          <w:szCs w:val="28"/>
        </w:rPr>
        <w:t>трудностей</w:t>
      </w:r>
      <w:proofErr w:type="gramEnd"/>
      <w:r w:rsidRPr="00530152">
        <w:rPr>
          <w:caps w:val="0"/>
          <w:sz w:val="28"/>
          <w:szCs w:val="28"/>
        </w:rPr>
        <w:t xml:space="preserve"> обучающихся с ЗПР (более крупный шрифт, четкое отграничение одного задания от другого; упрощение формулировок задания по грамматическому и семантическому оформлению и др</w:t>
      </w:r>
      <w:r w:rsidRPr="00530152">
        <w:rPr>
          <w:sz w:val="28"/>
          <w:szCs w:val="28"/>
        </w:rPr>
        <w:t>.);</w:t>
      </w:r>
    </w:p>
    <w:p w:rsidR="001E148C" w:rsidRPr="00530152" w:rsidRDefault="001E148C" w:rsidP="00DB0AF0">
      <w:pPr>
        <w:pStyle w:val="af2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530152">
        <w:rPr>
          <w:caps w:val="0"/>
          <w:sz w:val="28"/>
          <w:szCs w:val="28"/>
        </w:rPr>
        <w:t>при необходимости предоставление дифференцированной помощи: стимулирующей (одобрение, эмоциональная поддержка), организующей (привлечение внимания, концентрирование на выполнении работы, напоминание о необходимости самопроверки), направляющей (повторение и разъяснение инструкции к заданию)</w:t>
      </w:r>
      <w:r w:rsidRPr="00530152">
        <w:rPr>
          <w:sz w:val="28"/>
          <w:szCs w:val="28"/>
        </w:rPr>
        <w:t>;</w:t>
      </w:r>
    </w:p>
    <w:p w:rsidR="001E148C" w:rsidRPr="00530152" w:rsidRDefault="001E148C" w:rsidP="00DB0AF0">
      <w:pPr>
        <w:pStyle w:val="af2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530152">
        <w:rPr>
          <w:caps w:val="0"/>
          <w:sz w:val="28"/>
          <w:szCs w:val="28"/>
        </w:rPr>
        <w:t>увеличение времени на выполнение заданий</w:t>
      </w:r>
      <w:r w:rsidRPr="00530152">
        <w:rPr>
          <w:sz w:val="28"/>
          <w:szCs w:val="28"/>
        </w:rPr>
        <w:t xml:space="preserve">;  </w:t>
      </w:r>
    </w:p>
    <w:p w:rsidR="001E148C" w:rsidRPr="00530152" w:rsidRDefault="001E148C" w:rsidP="00DB0AF0">
      <w:pPr>
        <w:pStyle w:val="af2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530152">
        <w:rPr>
          <w:caps w:val="0"/>
          <w:sz w:val="28"/>
          <w:szCs w:val="28"/>
        </w:rPr>
        <w:t>возможность организации короткого перерыва (10-15 мин) при нарастании в поведении ребенка проявлений утомления, истощения</w:t>
      </w:r>
      <w:r w:rsidRPr="00530152">
        <w:rPr>
          <w:sz w:val="28"/>
          <w:szCs w:val="28"/>
        </w:rPr>
        <w:t xml:space="preserve">; </w:t>
      </w:r>
    </w:p>
    <w:p w:rsidR="001E148C" w:rsidRPr="00530152" w:rsidRDefault="001E148C" w:rsidP="00DB0AF0">
      <w:pPr>
        <w:pStyle w:val="af2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530152">
        <w:rPr>
          <w:caps w:val="0"/>
          <w:sz w:val="28"/>
          <w:szCs w:val="28"/>
        </w:rPr>
        <w:t xml:space="preserve">недопустимыми являются негативные реакции со стороны педагога, создание ситуаций, приводящих к </w:t>
      </w:r>
      <w:proofErr w:type="gramStart"/>
      <w:r w:rsidRPr="00530152">
        <w:rPr>
          <w:caps w:val="0"/>
          <w:sz w:val="28"/>
          <w:szCs w:val="28"/>
        </w:rPr>
        <w:t>эмоциональному</w:t>
      </w:r>
      <w:proofErr w:type="gramEnd"/>
      <w:r>
        <w:rPr>
          <w:caps w:val="0"/>
          <w:sz w:val="28"/>
          <w:szCs w:val="28"/>
        </w:rPr>
        <w:t xml:space="preserve"> </w:t>
      </w:r>
      <w:proofErr w:type="spellStart"/>
      <w:r w:rsidRPr="00530152">
        <w:rPr>
          <w:caps w:val="0"/>
          <w:sz w:val="28"/>
          <w:szCs w:val="28"/>
        </w:rPr>
        <w:t>травмированию</w:t>
      </w:r>
      <w:proofErr w:type="spellEnd"/>
      <w:r>
        <w:rPr>
          <w:caps w:val="0"/>
          <w:sz w:val="28"/>
          <w:szCs w:val="28"/>
        </w:rPr>
        <w:t xml:space="preserve"> </w:t>
      </w:r>
      <w:r w:rsidRPr="00530152">
        <w:rPr>
          <w:caps w:val="0"/>
          <w:sz w:val="28"/>
          <w:szCs w:val="28"/>
        </w:rPr>
        <w:t>ребенка</w:t>
      </w:r>
      <w:r w:rsidRPr="00530152">
        <w:rPr>
          <w:sz w:val="28"/>
          <w:szCs w:val="28"/>
        </w:rPr>
        <w:t>.</w:t>
      </w:r>
    </w:p>
    <w:p w:rsidR="001E148C" w:rsidRDefault="001E148C" w:rsidP="00DB0AF0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33AFF">
        <w:rPr>
          <w:rFonts w:ascii="Times New Roman" w:hAnsi="Times New Roman" w:cs="Times New Roman"/>
          <w:sz w:val="28"/>
          <w:szCs w:val="28"/>
        </w:rPr>
        <w:t xml:space="preserve">истема оценки достижения </w:t>
      </w:r>
      <w:proofErr w:type="gramStart"/>
      <w:r w:rsidRPr="00133AF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33AFF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ЗПР</w:t>
      </w:r>
      <w:r w:rsidRPr="00133AFF">
        <w:rPr>
          <w:rFonts w:ascii="Times New Roman" w:hAnsi="Times New Roman" w:cs="Times New Roman"/>
          <w:sz w:val="28"/>
          <w:szCs w:val="28"/>
        </w:rPr>
        <w:t xml:space="preserve"> планируемых результатов освоения </w:t>
      </w:r>
      <w:r>
        <w:rPr>
          <w:rFonts w:ascii="Times New Roman" w:hAnsi="Times New Roman" w:cs="Times New Roman"/>
          <w:sz w:val="28"/>
          <w:szCs w:val="28"/>
        </w:rPr>
        <w:t>АООП НОО предусматривает</w:t>
      </w:r>
      <w:r w:rsidRPr="00133AFF">
        <w:rPr>
          <w:rFonts w:ascii="Times New Roman" w:hAnsi="Times New Roman" w:cs="Times New Roman"/>
          <w:sz w:val="28"/>
          <w:szCs w:val="28"/>
        </w:rPr>
        <w:t xml:space="preserve"> оценку достижени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133AFF">
        <w:rPr>
          <w:rFonts w:ascii="Times New Roman" w:hAnsi="Times New Roman" w:cs="Times New Roman"/>
          <w:sz w:val="28"/>
          <w:szCs w:val="28"/>
        </w:rPr>
        <w:lastRenderedPageBreak/>
        <w:t xml:space="preserve">обучающимися с </w:t>
      </w:r>
      <w:r>
        <w:rPr>
          <w:rFonts w:ascii="Times New Roman" w:hAnsi="Times New Roman" w:cs="Times New Roman"/>
          <w:sz w:val="28"/>
          <w:szCs w:val="28"/>
        </w:rPr>
        <w:t>ЗПР</w:t>
      </w:r>
      <w:r w:rsidRPr="00133AFF">
        <w:rPr>
          <w:rFonts w:ascii="Times New Roman" w:hAnsi="Times New Roman" w:cs="Times New Roman"/>
          <w:sz w:val="28"/>
          <w:szCs w:val="28"/>
        </w:rPr>
        <w:t xml:space="preserve"> планируемых результатов освоения </w:t>
      </w:r>
      <w:r>
        <w:rPr>
          <w:rFonts w:ascii="Times New Roman" w:hAnsi="Times New Roman" w:cs="Times New Roman"/>
          <w:sz w:val="28"/>
          <w:szCs w:val="28"/>
        </w:rPr>
        <w:t xml:space="preserve">программы коррекционной работы. </w:t>
      </w:r>
    </w:p>
    <w:p w:rsidR="001E148C" w:rsidRPr="00576D40" w:rsidRDefault="001E148C" w:rsidP="00DB0AF0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576D40">
        <w:rPr>
          <w:rFonts w:ascii="Times New Roman" w:hAnsi="Times New Roman" w:cs="Times New Roman"/>
          <w:b/>
          <w:sz w:val="28"/>
          <w:szCs w:val="28"/>
        </w:rPr>
        <w:t>ценк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576D40">
        <w:rPr>
          <w:rFonts w:ascii="Times New Roman" w:hAnsi="Times New Roman" w:cs="Times New Roman"/>
          <w:b/>
          <w:sz w:val="28"/>
          <w:szCs w:val="28"/>
        </w:rPr>
        <w:t xml:space="preserve"> достижения обучающимися с задержкой психического </w:t>
      </w:r>
      <w:proofErr w:type="gramStart"/>
      <w:r w:rsidRPr="00576D40">
        <w:rPr>
          <w:rFonts w:ascii="Times New Roman" w:hAnsi="Times New Roman" w:cs="Times New Roman"/>
          <w:b/>
          <w:sz w:val="28"/>
          <w:szCs w:val="28"/>
        </w:rPr>
        <w:t>развития планируемых результатов освоения программы коррекционной работы</w:t>
      </w:r>
      <w:proofErr w:type="gramEnd"/>
    </w:p>
    <w:p w:rsidR="001E148C" w:rsidRPr="00B11FEA" w:rsidRDefault="001E148C" w:rsidP="00DB0A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1FEA">
        <w:rPr>
          <w:rFonts w:ascii="Times New Roman" w:hAnsi="Times New Roman" w:cs="Times New Roman"/>
          <w:sz w:val="28"/>
          <w:szCs w:val="28"/>
        </w:rPr>
        <w:t xml:space="preserve">Оценка результатов освоения обучающимися </w:t>
      </w:r>
      <w:r>
        <w:rPr>
          <w:rFonts w:ascii="Times New Roman" w:hAnsi="Times New Roman" w:cs="Times New Roman"/>
          <w:sz w:val="28"/>
          <w:szCs w:val="28"/>
        </w:rPr>
        <w:t xml:space="preserve">с ЗПР </w:t>
      </w:r>
      <w:r w:rsidRPr="00B11FEA">
        <w:rPr>
          <w:rFonts w:ascii="Times New Roman" w:hAnsi="Times New Roman" w:cs="Times New Roman"/>
          <w:sz w:val="28"/>
          <w:szCs w:val="28"/>
        </w:rPr>
        <w:t>программы коррекционной работы, составляющей неотъемлемую часть АООП НОО, осуществляется в полном соответствии с требованиями ФГОС НОО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с ОВЗ</w:t>
      </w:r>
      <w:r w:rsidRPr="00B11FE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1E148C" w:rsidRPr="00B11FEA" w:rsidRDefault="008F1F42" w:rsidP="00DB0A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1E148C" w:rsidRPr="00B11FEA">
        <w:rPr>
          <w:rFonts w:ascii="Times New Roman" w:hAnsi="Times New Roman" w:cs="Times New Roman"/>
          <w:sz w:val="28"/>
          <w:szCs w:val="28"/>
        </w:rPr>
        <w:t>одход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E148C" w:rsidRPr="00B11FEA">
        <w:rPr>
          <w:rFonts w:ascii="Times New Roman" w:hAnsi="Times New Roman" w:cs="Times New Roman"/>
          <w:sz w:val="28"/>
          <w:szCs w:val="28"/>
        </w:rPr>
        <w:t xml:space="preserve"> к осуществлению оценки результатов освоения </w:t>
      </w:r>
      <w:proofErr w:type="gramStart"/>
      <w:r w:rsidR="001E148C" w:rsidRPr="00B11FE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148C">
        <w:rPr>
          <w:rFonts w:ascii="Times New Roman" w:hAnsi="Times New Roman" w:cs="Times New Roman"/>
          <w:sz w:val="28"/>
          <w:szCs w:val="28"/>
        </w:rPr>
        <w:t xml:space="preserve">с ЗПР </w:t>
      </w:r>
      <w:r w:rsidR="001E148C" w:rsidRPr="00B11FEA">
        <w:rPr>
          <w:rFonts w:ascii="Times New Roman" w:hAnsi="Times New Roman" w:cs="Times New Roman"/>
          <w:sz w:val="28"/>
          <w:szCs w:val="28"/>
        </w:rPr>
        <w:t xml:space="preserve">программы коррекционной работы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148C" w:rsidRPr="00B11FEA">
        <w:rPr>
          <w:rFonts w:ascii="Times New Roman" w:hAnsi="Times New Roman" w:cs="Times New Roman"/>
          <w:sz w:val="28"/>
          <w:szCs w:val="28"/>
        </w:rPr>
        <w:t>опира</w:t>
      </w:r>
      <w:r>
        <w:rPr>
          <w:rFonts w:ascii="Times New Roman" w:hAnsi="Times New Roman" w:cs="Times New Roman"/>
          <w:sz w:val="28"/>
          <w:szCs w:val="28"/>
        </w:rPr>
        <w:t>ют</w:t>
      </w:r>
      <w:r w:rsidR="001E148C" w:rsidRPr="00B11FEA">
        <w:rPr>
          <w:rFonts w:ascii="Times New Roman" w:hAnsi="Times New Roman" w:cs="Times New Roman"/>
          <w:sz w:val="28"/>
          <w:szCs w:val="28"/>
        </w:rPr>
        <w:t>ся на следующие принципы:</w:t>
      </w:r>
    </w:p>
    <w:p w:rsidR="001E148C" w:rsidRPr="00B11FEA" w:rsidRDefault="008F1F42" w:rsidP="00DB0A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дифференциация</w:t>
      </w:r>
      <w:r w:rsidR="001E148C" w:rsidRPr="00B11FEA">
        <w:rPr>
          <w:rFonts w:ascii="Times New Roman" w:hAnsi="Times New Roman" w:cs="Times New Roman"/>
          <w:sz w:val="28"/>
          <w:szCs w:val="28"/>
        </w:rPr>
        <w:t xml:space="preserve"> оценки достижений с учетом типологических и индивидуальных особенностей развития и особых образовательных потребностей обучающихся</w:t>
      </w:r>
      <w:r w:rsidR="001E148C">
        <w:rPr>
          <w:rFonts w:ascii="Times New Roman" w:hAnsi="Times New Roman" w:cs="Times New Roman"/>
          <w:sz w:val="28"/>
          <w:szCs w:val="28"/>
        </w:rPr>
        <w:t xml:space="preserve"> с ЗПР</w:t>
      </w:r>
      <w:r w:rsidR="001E148C" w:rsidRPr="00B11FEA">
        <w:rPr>
          <w:rFonts w:ascii="Times New Roman" w:hAnsi="Times New Roman" w:cs="Times New Roman"/>
          <w:sz w:val="28"/>
          <w:szCs w:val="28"/>
        </w:rPr>
        <w:t>;</w:t>
      </w:r>
    </w:p>
    <w:p w:rsidR="001E148C" w:rsidRPr="00B11FEA" w:rsidRDefault="008F1F42" w:rsidP="00DB0A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динамичность</w:t>
      </w:r>
      <w:r w:rsidR="001E148C" w:rsidRPr="00B11F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оценки достижений, предполагающая</w:t>
      </w:r>
      <w:r w:rsidR="001E148C" w:rsidRPr="00B11FEA">
        <w:rPr>
          <w:rFonts w:ascii="Times New Roman" w:hAnsi="Times New Roman" w:cs="Times New Roman"/>
          <w:sz w:val="28"/>
          <w:szCs w:val="28"/>
        </w:rPr>
        <w:t xml:space="preserve"> изучение изменений психического и социального развития, индивидуальных способностей и возможностей обучающихся</w:t>
      </w:r>
      <w:r w:rsidR="001E148C">
        <w:rPr>
          <w:rFonts w:ascii="Times New Roman" w:hAnsi="Times New Roman" w:cs="Times New Roman"/>
          <w:sz w:val="28"/>
          <w:szCs w:val="28"/>
        </w:rPr>
        <w:t xml:space="preserve"> с ЗПР</w:t>
      </w:r>
      <w:r w:rsidR="001E148C" w:rsidRPr="00B11FEA">
        <w:rPr>
          <w:rFonts w:ascii="Times New Roman" w:hAnsi="Times New Roman" w:cs="Times New Roman"/>
          <w:sz w:val="28"/>
          <w:szCs w:val="28"/>
        </w:rPr>
        <w:t>;</w:t>
      </w:r>
    </w:p>
    <w:p w:rsidR="001E148C" w:rsidRPr="00B11FEA" w:rsidRDefault="001E148C" w:rsidP="00DB0A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FEA">
        <w:rPr>
          <w:rFonts w:ascii="Times New Roman" w:hAnsi="Times New Roman" w:cs="Times New Roman"/>
          <w:sz w:val="28"/>
          <w:szCs w:val="28"/>
        </w:rPr>
        <w:t>3)</w:t>
      </w:r>
      <w:r w:rsidR="008F1F42">
        <w:rPr>
          <w:rFonts w:ascii="Times New Roman" w:hAnsi="Times New Roman" w:cs="Times New Roman"/>
          <w:sz w:val="28"/>
          <w:szCs w:val="28"/>
        </w:rPr>
        <w:t xml:space="preserve"> единство</w:t>
      </w:r>
      <w:r w:rsidRPr="00B11FEA">
        <w:rPr>
          <w:rFonts w:ascii="Times New Roman" w:hAnsi="Times New Roman" w:cs="Times New Roman"/>
          <w:sz w:val="28"/>
          <w:szCs w:val="28"/>
        </w:rPr>
        <w:t xml:space="preserve"> параметров, критериев и инструментария оценки достижений в освоении содержания АООП НОО, что сможет обеспечить объективность оценки. </w:t>
      </w:r>
    </w:p>
    <w:p w:rsidR="001E148C" w:rsidRPr="00B11FEA" w:rsidRDefault="001E148C" w:rsidP="00DB0A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FEA">
        <w:rPr>
          <w:rFonts w:ascii="Times New Roman" w:hAnsi="Times New Roman" w:cs="Times New Roman"/>
          <w:sz w:val="28"/>
          <w:szCs w:val="28"/>
        </w:rPr>
        <w:t xml:space="preserve">Эти принципы, отражая основные закономерности целостного процесса образования </w:t>
      </w:r>
      <w:r>
        <w:rPr>
          <w:rFonts w:ascii="Times New Roman" w:hAnsi="Times New Roman" w:cs="Times New Roman"/>
          <w:sz w:val="28"/>
          <w:szCs w:val="28"/>
        </w:rPr>
        <w:t>обучающихся с ЗПР</w:t>
      </w:r>
      <w:r w:rsidRPr="00B11FEA">
        <w:rPr>
          <w:rFonts w:ascii="Times New Roman" w:hAnsi="Times New Roman" w:cs="Times New Roman"/>
          <w:sz w:val="28"/>
          <w:szCs w:val="28"/>
        </w:rPr>
        <w:t xml:space="preserve">, </w:t>
      </w:r>
      <w:r w:rsidR="008F1F42">
        <w:rPr>
          <w:rFonts w:ascii="Times New Roman" w:hAnsi="Times New Roman" w:cs="Times New Roman"/>
          <w:sz w:val="28"/>
          <w:szCs w:val="28"/>
        </w:rPr>
        <w:t xml:space="preserve"> </w:t>
      </w:r>
      <w:r w:rsidRPr="00B11FEA">
        <w:rPr>
          <w:rFonts w:ascii="Times New Roman" w:hAnsi="Times New Roman" w:cs="Times New Roman"/>
          <w:sz w:val="28"/>
          <w:szCs w:val="28"/>
        </w:rPr>
        <w:t xml:space="preserve"> взаимосвязаны и касаются одновременно разных сторон </w:t>
      </w:r>
      <w:proofErr w:type="gramStart"/>
      <w:r w:rsidRPr="00B11FEA">
        <w:rPr>
          <w:rFonts w:ascii="Times New Roman" w:hAnsi="Times New Roman" w:cs="Times New Roman"/>
          <w:sz w:val="28"/>
          <w:szCs w:val="28"/>
        </w:rPr>
        <w:t>процесса осуществления оценки результатов освоения программы коррекционной работы</w:t>
      </w:r>
      <w:proofErr w:type="gramEnd"/>
      <w:r w:rsidRPr="00B11FEA">
        <w:rPr>
          <w:rFonts w:ascii="Times New Roman" w:hAnsi="Times New Roman" w:cs="Times New Roman"/>
          <w:sz w:val="28"/>
          <w:szCs w:val="28"/>
        </w:rPr>
        <w:t>.</w:t>
      </w:r>
    </w:p>
    <w:p w:rsidR="001E148C" w:rsidRDefault="001E148C" w:rsidP="00DB0A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FEA">
        <w:rPr>
          <w:rFonts w:ascii="Times New Roman" w:hAnsi="Times New Roman" w:cs="Times New Roman"/>
          <w:sz w:val="28"/>
          <w:szCs w:val="28"/>
        </w:rPr>
        <w:t xml:space="preserve">Основным объектом оценки достижений планируемых результатов освоения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ЗПР</w:t>
      </w:r>
      <w:r w:rsidRPr="00B11FEA">
        <w:rPr>
          <w:rFonts w:ascii="Times New Roman" w:hAnsi="Times New Roman" w:cs="Times New Roman"/>
          <w:sz w:val="28"/>
          <w:szCs w:val="28"/>
        </w:rPr>
        <w:t xml:space="preserve"> программы коррекционной работы, выступает наличие положительной динамики обучающихся в интегративных показателях, отражающих успешность </w:t>
      </w:r>
      <w:r>
        <w:rPr>
          <w:rFonts w:ascii="Times New Roman" w:hAnsi="Times New Roman" w:cs="Times New Roman"/>
          <w:sz w:val="28"/>
          <w:szCs w:val="28"/>
        </w:rPr>
        <w:t xml:space="preserve">достижения образовательных достижений и </w:t>
      </w:r>
      <w:r w:rsidRPr="00B11FEA">
        <w:rPr>
          <w:rFonts w:ascii="Times New Roman" w:hAnsi="Times New Roman" w:cs="Times New Roman"/>
          <w:sz w:val="28"/>
          <w:szCs w:val="28"/>
        </w:rPr>
        <w:t xml:space="preserve">преодоления отклонений развития. </w:t>
      </w:r>
    </w:p>
    <w:p w:rsidR="00737E1B" w:rsidRPr="00B11FEA" w:rsidRDefault="001E148C" w:rsidP="00737E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FEA">
        <w:rPr>
          <w:rFonts w:ascii="Times New Roman" w:hAnsi="Times New Roman" w:cs="Times New Roman"/>
          <w:sz w:val="28"/>
          <w:szCs w:val="28"/>
        </w:rPr>
        <w:lastRenderedPageBreak/>
        <w:t xml:space="preserve">Оценка результатов освоения </w:t>
      </w:r>
      <w:proofErr w:type="gramStart"/>
      <w:r w:rsidRPr="00B11FE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8F1F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ЗПР </w:t>
      </w:r>
      <w:r w:rsidRPr="00B11FEA">
        <w:rPr>
          <w:rFonts w:ascii="Times New Roman" w:hAnsi="Times New Roman" w:cs="Times New Roman"/>
          <w:sz w:val="28"/>
          <w:szCs w:val="28"/>
        </w:rPr>
        <w:t xml:space="preserve">программы коррекционной работы </w:t>
      </w:r>
      <w:r w:rsidR="008F1F42">
        <w:rPr>
          <w:rFonts w:ascii="Times New Roman" w:hAnsi="Times New Roman" w:cs="Times New Roman"/>
          <w:sz w:val="28"/>
          <w:szCs w:val="28"/>
        </w:rPr>
        <w:t xml:space="preserve"> </w:t>
      </w:r>
      <w:r w:rsidRPr="00B11FEA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8F1F42">
        <w:rPr>
          <w:rFonts w:ascii="Times New Roman" w:hAnsi="Times New Roman" w:cs="Times New Roman"/>
          <w:sz w:val="28"/>
          <w:szCs w:val="28"/>
        </w:rPr>
        <w:t>ет</w:t>
      </w:r>
      <w:r w:rsidRPr="00B11FEA">
        <w:rPr>
          <w:rFonts w:ascii="Times New Roman" w:hAnsi="Times New Roman" w:cs="Times New Roman"/>
          <w:sz w:val="28"/>
          <w:szCs w:val="28"/>
        </w:rPr>
        <w:t xml:space="preserve">ся с помощью </w:t>
      </w:r>
      <w:r w:rsidR="00737E1B" w:rsidRPr="00B11FEA">
        <w:rPr>
          <w:rFonts w:ascii="Times New Roman" w:hAnsi="Times New Roman" w:cs="Times New Roman"/>
          <w:sz w:val="28"/>
          <w:szCs w:val="28"/>
        </w:rPr>
        <w:t>тр</w:t>
      </w:r>
      <w:r w:rsidR="00737E1B">
        <w:rPr>
          <w:rFonts w:ascii="Times New Roman" w:hAnsi="Times New Roman" w:cs="Times New Roman"/>
          <w:sz w:val="28"/>
          <w:szCs w:val="28"/>
        </w:rPr>
        <w:t>ех</w:t>
      </w:r>
      <w:r w:rsidR="00737E1B" w:rsidRPr="00B11FEA">
        <w:rPr>
          <w:rFonts w:ascii="Times New Roman" w:hAnsi="Times New Roman" w:cs="Times New Roman"/>
          <w:sz w:val="28"/>
          <w:szCs w:val="28"/>
        </w:rPr>
        <w:t xml:space="preserve"> форм</w:t>
      </w:r>
      <w:r w:rsidR="00737E1B">
        <w:rPr>
          <w:rFonts w:ascii="Times New Roman" w:hAnsi="Times New Roman" w:cs="Times New Roman"/>
          <w:sz w:val="28"/>
          <w:szCs w:val="28"/>
        </w:rPr>
        <w:t xml:space="preserve"> </w:t>
      </w:r>
      <w:r w:rsidR="00737E1B" w:rsidRPr="00B11FEA">
        <w:rPr>
          <w:rFonts w:ascii="Times New Roman" w:hAnsi="Times New Roman" w:cs="Times New Roman"/>
          <w:sz w:val="28"/>
          <w:szCs w:val="28"/>
        </w:rPr>
        <w:t xml:space="preserve"> мониторинга: стартов</w:t>
      </w:r>
      <w:r w:rsidR="00737E1B">
        <w:rPr>
          <w:rFonts w:ascii="Times New Roman" w:hAnsi="Times New Roman" w:cs="Times New Roman"/>
          <w:sz w:val="28"/>
          <w:szCs w:val="28"/>
        </w:rPr>
        <w:t>ой</w:t>
      </w:r>
      <w:r w:rsidR="00737E1B" w:rsidRPr="00B11FEA">
        <w:rPr>
          <w:rFonts w:ascii="Times New Roman" w:hAnsi="Times New Roman" w:cs="Times New Roman"/>
          <w:sz w:val="28"/>
          <w:szCs w:val="28"/>
        </w:rPr>
        <w:t>, текущ</w:t>
      </w:r>
      <w:r w:rsidR="00737E1B">
        <w:rPr>
          <w:rFonts w:ascii="Times New Roman" w:hAnsi="Times New Roman" w:cs="Times New Roman"/>
          <w:sz w:val="28"/>
          <w:szCs w:val="28"/>
        </w:rPr>
        <w:t>ей</w:t>
      </w:r>
      <w:r w:rsidR="00737E1B" w:rsidRPr="00B11FEA">
        <w:rPr>
          <w:rFonts w:ascii="Times New Roman" w:hAnsi="Times New Roman" w:cs="Times New Roman"/>
          <w:sz w:val="28"/>
          <w:szCs w:val="28"/>
        </w:rPr>
        <w:t xml:space="preserve"> и финишн</w:t>
      </w:r>
      <w:r w:rsidR="00737E1B">
        <w:rPr>
          <w:rFonts w:ascii="Times New Roman" w:hAnsi="Times New Roman" w:cs="Times New Roman"/>
          <w:sz w:val="28"/>
          <w:szCs w:val="28"/>
        </w:rPr>
        <w:t>ой</w:t>
      </w:r>
      <w:r w:rsidR="00737E1B" w:rsidRPr="00B11FEA">
        <w:rPr>
          <w:rFonts w:ascii="Times New Roman" w:hAnsi="Times New Roman" w:cs="Times New Roman"/>
          <w:sz w:val="28"/>
          <w:szCs w:val="28"/>
        </w:rPr>
        <w:t xml:space="preserve"> диагностик</w:t>
      </w:r>
      <w:r w:rsidR="00737E1B">
        <w:rPr>
          <w:rFonts w:ascii="Times New Roman" w:hAnsi="Times New Roman" w:cs="Times New Roman"/>
          <w:sz w:val="28"/>
          <w:szCs w:val="28"/>
        </w:rPr>
        <w:t>и</w:t>
      </w:r>
      <w:r w:rsidR="00737E1B" w:rsidRPr="00B11FEA">
        <w:rPr>
          <w:rFonts w:ascii="Times New Roman" w:hAnsi="Times New Roman" w:cs="Times New Roman"/>
          <w:sz w:val="28"/>
          <w:szCs w:val="28"/>
        </w:rPr>
        <w:t>.</w:t>
      </w:r>
    </w:p>
    <w:p w:rsidR="001E148C" w:rsidRPr="00B11FEA" w:rsidRDefault="001E148C" w:rsidP="00DB0A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FEA">
        <w:rPr>
          <w:rFonts w:ascii="Times New Roman" w:hAnsi="Times New Roman" w:cs="Times New Roman"/>
          <w:sz w:val="28"/>
          <w:szCs w:val="28"/>
        </w:rPr>
        <w:t>Стартовая диагностика позволяет наряду с выявлением индивидуальных особых образовательных потребностей и возможностей обучающихся, выявить исходный уровень развития интегративных показателей, свидетельствующий о степени влияния  нарушений развития на учебно-познавательную дея</w:t>
      </w:r>
      <w:r>
        <w:rPr>
          <w:rFonts w:ascii="Times New Roman" w:hAnsi="Times New Roman" w:cs="Times New Roman"/>
          <w:sz w:val="28"/>
          <w:szCs w:val="28"/>
        </w:rPr>
        <w:t>тельность и повседневную жизнь</w:t>
      </w:r>
      <w:r w:rsidRPr="00B11FEA">
        <w:rPr>
          <w:rFonts w:ascii="Times New Roman" w:hAnsi="Times New Roman" w:cs="Times New Roman"/>
          <w:sz w:val="28"/>
          <w:szCs w:val="28"/>
        </w:rPr>
        <w:t>.</w:t>
      </w:r>
    </w:p>
    <w:p w:rsidR="001E148C" w:rsidRPr="00B11FEA" w:rsidRDefault="001E148C" w:rsidP="00DB0A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FEA">
        <w:rPr>
          <w:rFonts w:ascii="Times New Roman" w:hAnsi="Times New Roman" w:cs="Times New Roman"/>
          <w:sz w:val="28"/>
          <w:szCs w:val="28"/>
        </w:rPr>
        <w:t xml:space="preserve">Текущая диагностика используется для осуществления мониторинга в течение всего времени обучения </w:t>
      </w:r>
      <w:r>
        <w:rPr>
          <w:rFonts w:ascii="Times New Roman" w:hAnsi="Times New Roman" w:cs="Times New Roman"/>
          <w:sz w:val="28"/>
          <w:szCs w:val="28"/>
        </w:rPr>
        <w:t>обучающегося</w:t>
      </w:r>
      <w:r w:rsidRPr="00B11FEA">
        <w:rPr>
          <w:rFonts w:ascii="Times New Roman" w:hAnsi="Times New Roman" w:cs="Times New Roman"/>
          <w:sz w:val="28"/>
          <w:szCs w:val="28"/>
        </w:rPr>
        <w:t xml:space="preserve"> на начальной ступени образования. При использо</w:t>
      </w:r>
      <w:r w:rsidR="005F48F3">
        <w:rPr>
          <w:rFonts w:ascii="Times New Roman" w:hAnsi="Times New Roman" w:cs="Times New Roman"/>
          <w:sz w:val="28"/>
          <w:szCs w:val="28"/>
        </w:rPr>
        <w:t xml:space="preserve">вании данной формы мониторинга </w:t>
      </w:r>
      <w:r w:rsidRPr="00B11FEA">
        <w:rPr>
          <w:rFonts w:ascii="Times New Roman" w:hAnsi="Times New Roman" w:cs="Times New Roman"/>
          <w:sz w:val="28"/>
          <w:szCs w:val="28"/>
        </w:rPr>
        <w:t>использ</w:t>
      </w:r>
      <w:r w:rsidR="005F48F3">
        <w:rPr>
          <w:rFonts w:ascii="Times New Roman" w:hAnsi="Times New Roman" w:cs="Times New Roman"/>
          <w:sz w:val="28"/>
          <w:szCs w:val="28"/>
        </w:rPr>
        <w:t>уется экспресс-диагностика</w:t>
      </w:r>
      <w:r w:rsidRPr="00B11FEA">
        <w:rPr>
          <w:rFonts w:ascii="Times New Roman" w:hAnsi="Times New Roman" w:cs="Times New Roman"/>
          <w:sz w:val="28"/>
          <w:szCs w:val="28"/>
        </w:rPr>
        <w:t xml:space="preserve"> интегративных показателей, состояние которых позволяет судить об успешности (наличие положительной динамики) или </w:t>
      </w:r>
      <w:proofErr w:type="spellStart"/>
      <w:r w:rsidRPr="00B11FEA">
        <w:rPr>
          <w:rFonts w:ascii="Times New Roman" w:hAnsi="Times New Roman" w:cs="Times New Roman"/>
          <w:sz w:val="28"/>
          <w:szCs w:val="28"/>
        </w:rPr>
        <w:t>неуспешности</w:t>
      </w:r>
      <w:proofErr w:type="spellEnd"/>
      <w:r w:rsidRPr="00B11FEA">
        <w:rPr>
          <w:rFonts w:ascii="Times New Roman" w:hAnsi="Times New Roman" w:cs="Times New Roman"/>
          <w:sz w:val="28"/>
          <w:szCs w:val="28"/>
        </w:rPr>
        <w:t xml:space="preserve"> (отсутствие даже незначительной положительной динамики)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с ЗПР </w:t>
      </w:r>
      <w:r w:rsidRPr="00B11FEA">
        <w:rPr>
          <w:rFonts w:ascii="Times New Roman" w:hAnsi="Times New Roman" w:cs="Times New Roman"/>
          <w:sz w:val="28"/>
          <w:szCs w:val="28"/>
        </w:rPr>
        <w:t>в освоении планируемых результатов овладения программой кор</w:t>
      </w:r>
      <w:r>
        <w:rPr>
          <w:rFonts w:ascii="Times New Roman" w:hAnsi="Times New Roman" w:cs="Times New Roman"/>
          <w:sz w:val="28"/>
          <w:szCs w:val="28"/>
        </w:rPr>
        <w:t xml:space="preserve">рекционной работы. Данные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экспре</w:t>
      </w:r>
      <w:r w:rsidRPr="00B11FEA">
        <w:rPr>
          <w:rFonts w:ascii="Times New Roman" w:hAnsi="Times New Roman" w:cs="Times New Roman"/>
          <w:sz w:val="28"/>
          <w:szCs w:val="28"/>
        </w:rPr>
        <w:t>сс-диагностики</w:t>
      </w:r>
      <w:proofErr w:type="spellEnd"/>
      <w:proofErr w:type="gramEnd"/>
      <w:r w:rsidRPr="00B11FEA">
        <w:rPr>
          <w:rFonts w:ascii="Times New Roman" w:hAnsi="Times New Roman" w:cs="Times New Roman"/>
          <w:sz w:val="28"/>
          <w:szCs w:val="28"/>
        </w:rPr>
        <w:t xml:space="preserve"> выступают в качестве ориентировочной основы для определения дальнейшей стратегии: продолжения реализации разработанной программы коррекционной работы или внесения в </w:t>
      </w:r>
      <w:proofErr w:type="spellStart"/>
      <w:r w:rsidRPr="00B11FEA">
        <w:rPr>
          <w:rFonts w:ascii="Times New Roman" w:hAnsi="Times New Roman" w:cs="Times New Roman"/>
          <w:sz w:val="28"/>
          <w:szCs w:val="28"/>
        </w:rPr>
        <w:t>нееопределенных</w:t>
      </w:r>
      <w:proofErr w:type="spellEnd"/>
      <w:r w:rsidRPr="00B11FEA">
        <w:rPr>
          <w:rFonts w:ascii="Times New Roman" w:hAnsi="Times New Roman" w:cs="Times New Roman"/>
          <w:sz w:val="28"/>
          <w:szCs w:val="28"/>
        </w:rPr>
        <w:t xml:space="preserve"> корректив. </w:t>
      </w:r>
    </w:p>
    <w:p w:rsidR="001E148C" w:rsidRPr="00B11FEA" w:rsidRDefault="00F57B7F" w:rsidP="00DB0A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финишной диагностики, про</w:t>
      </w:r>
      <w:r w:rsidR="001E148C" w:rsidRPr="00B11FEA">
        <w:rPr>
          <w:rFonts w:ascii="Times New Roman" w:hAnsi="Times New Roman" w:cs="Times New Roman"/>
          <w:sz w:val="28"/>
          <w:szCs w:val="28"/>
        </w:rPr>
        <w:t xml:space="preserve">водящейся на заключительном этапе (окончание учебного года, окончание обучения на начальной ступени школьного образования), выступает оценка достижений обучающегося </w:t>
      </w:r>
      <w:r w:rsidR="001E148C">
        <w:rPr>
          <w:rFonts w:ascii="Times New Roman" w:hAnsi="Times New Roman" w:cs="Times New Roman"/>
          <w:sz w:val="28"/>
          <w:szCs w:val="28"/>
        </w:rPr>
        <w:t xml:space="preserve">с ЗПР </w:t>
      </w:r>
      <w:r w:rsidR="001E148C" w:rsidRPr="00B11FEA">
        <w:rPr>
          <w:rFonts w:ascii="Times New Roman" w:hAnsi="Times New Roman" w:cs="Times New Roman"/>
          <w:sz w:val="28"/>
          <w:szCs w:val="28"/>
        </w:rPr>
        <w:t xml:space="preserve">в соответствии с планируемыми результатами </w:t>
      </w:r>
      <w:proofErr w:type="gramStart"/>
      <w:r w:rsidR="001E148C" w:rsidRPr="00B11FEA">
        <w:rPr>
          <w:rFonts w:ascii="Times New Roman" w:hAnsi="Times New Roman" w:cs="Times New Roman"/>
          <w:sz w:val="28"/>
          <w:szCs w:val="28"/>
        </w:rPr>
        <w:t>освоения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148C">
        <w:rPr>
          <w:rFonts w:ascii="Times New Roman" w:hAnsi="Times New Roman" w:cs="Times New Roman"/>
          <w:sz w:val="28"/>
          <w:szCs w:val="28"/>
        </w:rPr>
        <w:t>обучающимися</w:t>
      </w:r>
      <w:r w:rsidR="001E148C" w:rsidRPr="00B11FEA">
        <w:rPr>
          <w:rFonts w:ascii="Times New Roman" w:hAnsi="Times New Roman" w:cs="Times New Roman"/>
          <w:sz w:val="28"/>
          <w:szCs w:val="28"/>
        </w:rPr>
        <w:t xml:space="preserve"> программы коррекционной работы.</w:t>
      </w:r>
    </w:p>
    <w:p w:rsidR="001E148C" w:rsidRPr="002C225A" w:rsidRDefault="001E148C" w:rsidP="00DB0A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25A">
        <w:rPr>
          <w:rFonts w:ascii="Times New Roman" w:hAnsi="Times New Roman" w:cs="Times New Roman"/>
          <w:sz w:val="28"/>
          <w:szCs w:val="28"/>
        </w:rPr>
        <w:t>Организационно-содержательные характеристики стартовой, текущей и финишной диагностики разрабатывает образовательная организация с учетом типологических и индивидуальных особенностей обучающихся, их индивидуальных особых образовательных потребностей.</w:t>
      </w:r>
    </w:p>
    <w:p w:rsidR="001E148C" w:rsidRPr="00BE7417" w:rsidRDefault="001E148C" w:rsidP="00F2290D">
      <w:pPr>
        <w:tabs>
          <w:tab w:val="right" w:leader="dot" w:pos="9329"/>
        </w:tabs>
        <w:spacing w:after="0"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2C225A">
        <w:rPr>
          <w:rFonts w:eastAsia="Times New Roman" w:hAnsi="Times New Roman"/>
          <w:color w:val="auto"/>
          <w:sz w:val="28"/>
          <w:szCs w:val="28"/>
        </w:rPr>
        <w:t>Для</w:t>
      </w:r>
      <w:r w:rsidR="00F2290D" w:rsidRPr="002C225A">
        <w:rPr>
          <w:rFonts w:eastAsia="Times New Roman" w:hAnsi="Times New Roman"/>
          <w:color w:val="auto"/>
          <w:sz w:val="28"/>
          <w:szCs w:val="28"/>
        </w:rPr>
        <w:t xml:space="preserve"> </w:t>
      </w:r>
      <w:r w:rsidRPr="002C225A">
        <w:rPr>
          <w:rFonts w:eastAsia="Times New Roman" w:hAnsi="Times New Roman"/>
          <w:color w:val="auto"/>
          <w:sz w:val="28"/>
          <w:szCs w:val="28"/>
        </w:rPr>
        <w:t>оценки</w:t>
      </w:r>
      <w:r w:rsidR="00F2290D" w:rsidRPr="002C225A">
        <w:rPr>
          <w:rFonts w:eastAsia="Times New Roman" w:hAnsi="Times New Roman"/>
          <w:color w:val="auto"/>
          <w:sz w:val="28"/>
          <w:szCs w:val="28"/>
        </w:rPr>
        <w:t xml:space="preserve"> </w:t>
      </w:r>
      <w:r w:rsidRPr="002C225A">
        <w:rPr>
          <w:rFonts w:ascii="Times New Roman" w:hAnsi="Times New Roman" w:cs="Times New Roman"/>
          <w:color w:val="auto"/>
          <w:sz w:val="28"/>
          <w:szCs w:val="28"/>
        </w:rPr>
        <w:t xml:space="preserve">результатов освоения обучающимися с ЗПР программы коррекционной работы </w:t>
      </w:r>
      <w:r w:rsidRPr="002C225A">
        <w:rPr>
          <w:rFonts w:eastAsia="Times New Roman" w:hAnsi="Times New Roman"/>
          <w:color w:val="auto"/>
          <w:sz w:val="28"/>
          <w:szCs w:val="28"/>
        </w:rPr>
        <w:t>используется</w:t>
      </w:r>
      <w:r w:rsidR="00F2290D" w:rsidRPr="002C225A">
        <w:rPr>
          <w:rFonts w:eastAsia="Times New Roman" w:hAnsi="Times New Roman"/>
          <w:color w:val="auto"/>
          <w:sz w:val="28"/>
          <w:szCs w:val="28"/>
        </w:rPr>
        <w:t xml:space="preserve"> </w:t>
      </w:r>
      <w:r w:rsidRPr="002C225A">
        <w:rPr>
          <w:rFonts w:ascii="Times New Roman" w:hAnsi="Times New Roman" w:cs="Times New Roman"/>
          <w:color w:val="auto"/>
          <w:sz w:val="28"/>
          <w:szCs w:val="28"/>
        </w:rPr>
        <w:t xml:space="preserve">метод экспертной оценки, который </w:t>
      </w:r>
      <w:r w:rsidRPr="002C225A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представляет собой процедуру оценки результатов на основе мнений группы специалистов (экспертов)</w:t>
      </w:r>
      <w:r w:rsidRPr="002C225A">
        <w:rPr>
          <w:rFonts w:ascii="Times New Roman" w:eastAsia="Times New Roman"/>
          <w:color w:val="auto"/>
          <w:sz w:val="28"/>
          <w:szCs w:val="28"/>
        </w:rPr>
        <w:t xml:space="preserve">. </w:t>
      </w:r>
      <w:r w:rsidRPr="002C225A">
        <w:rPr>
          <w:rFonts w:eastAsia="Times New Roman" w:hAnsi="Times New Roman"/>
          <w:color w:val="auto"/>
          <w:sz w:val="28"/>
          <w:szCs w:val="28"/>
        </w:rPr>
        <w:t>Данная</w:t>
      </w:r>
      <w:r w:rsidR="00F2290D" w:rsidRPr="002C225A">
        <w:rPr>
          <w:rFonts w:eastAsia="Times New Roman" w:hAnsi="Times New Roman"/>
          <w:color w:val="auto"/>
          <w:sz w:val="28"/>
          <w:szCs w:val="28"/>
        </w:rPr>
        <w:t xml:space="preserve"> </w:t>
      </w:r>
      <w:r w:rsidRPr="002C225A">
        <w:rPr>
          <w:rFonts w:eastAsia="Times New Roman" w:hAnsi="Times New Roman"/>
          <w:color w:val="auto"/>
          <w:sz w:val="28"/>
          <w:szCs w:val="28"/>
        </w:rPr>
        <w:t>группа</w:t>
      </w:r>
      <w:r w:rsidR="00F2290D" w:rsidRPr="002C225A">
        <w:rPr>
          <w:rFonts w:eastAsia="Times New Roman" w:hAnsi="Times New Roman"/>
          <w:color w:val="auto"/>
          <w:sz w:val="28"/>
          <w:szCs w:val="28"/>
        </w:rPr>
        <w:t xml:space="preserve"> </w:t>
      </w:r>
      <w:r w:rsidRPr="002C225A">
        <w:rPr>
          <w:rFonts w:eastAsia="Times New Roman" w:hAnsi="Times New Roman"/>
          <w:color w:val="auto"/>
          <w:sz w:val="28"/>
          <w:szCs w:val="28"/>
        </w:rPr>
        <w:t>экспертов</w:t>
      </w:r>
      <w:r w:rsidR="00F2290D" w:rsidRPr="002C225A">
        <w:rPr>
          <w:rFonts w:eastAsia="Times New Roman" w:hAnsi="Times New Roman"/>
          <w:color w:val="auto"/>
          <w:sz w:val="28"/>
          <w:szCs w:val="28"/>
        </w:rPr>
        <w:t xml:space="preserve"> </w:t>
      </w:r>
      <w:r w:rsidRPr="002C225A">
        <w:rPr>
          <w:rFonts w:eastAsia="Times New Roman" w:hAnsi="Times New Roman"/>
          <w:color w:val="auto"/>
          <w:sz w:val="28"/>
          <w:szCs w:val="28"/>
        </w:rPr>
        <w:t>объединяет</w:t>
      </w:r>
      <w:r w:rsidR="00F2290D" w:rsidRPr="002C225A">
        <w:rPr>
          <w:rFonts w:eastAsia="Times New Roman" w:hAnsi="Times New Roman"/>
          <w:color w:val="auto"/>
          <w:sz w:val="28"/>
          <w:szCs w:val="28"/>
        </w:rPr>
        <w:t xml:space="preserve"> </w:t>
      </w:r>
      <w:r w:rsidRPr="002C225A">
        <w:rPr>
          <w:rFonts w:eastAsia="Times New Roman" w:hAnsi="Times New Roman"/>
          <w:color w:val="auto"/>
          <w:sz w:val="28"/>
          <w:szCs w:val="28"/>
        </w:rPr>
        <w:t>всех</w:t>
      </w:r>
      <w:r w:rsidR="00F2290D" w:rsidRPr="002C225A">
        <w:rPr>
          <w:rFonts w:eastAsia="Times New Roman" w:hAnsi="Times New Roman"/>
          <w:color w:val="auto"/>
          <w:sz w:val="28"/>
          <w:szCs w:val="28"/>
        </w:rPr>
        <w:t xml:space="preserve"> </w:t>
      </w:r>
      <w:r w:rsidRPr="002C225A">
        <w:rPr>
          <w:rFonts w:eastAsia="Times New Roman" w:hAnsi="Times New Roman"/>
          <w:color w:val="auto"/>
          <w:sz w:val="28"/>
          <w:szCs w:val="28"/>
        </w:rPr>
        <w:t>участников</w:t>
      </w:r>
      <w:r w:rsidR="00F2290D" w:rsidRPr="002C225A">
        <w:rPr>
          <w:rFonts w:eastAsia="Times New Roman" w:hAnsi="Times New Roman"/>
          <w:color w:val="auto"/>
          <w:sz w:val="28"/>
          <w:szCs w:val="28"/>
        </w:rPr>
        <w:t xml:space="preserve"> </w:t>
      </w:r>
      <w:r w:rsidRPr="002C225A">
        <w:rPr>
          <w:rFonts w:eastAsia="Times New Roman" w:hAnsi="Times New Roman"/>
          <w:color w:val="auto"/>
          <w:sz w:val="28"/>
          <w:szCs w:val="28"/>
        </w:rPr>
        <w:t>образовательного</w:t>
      </w:r>
      <w:r w:rsidR="00F2290D" w:rsidRPr="002C225A">
        <w:rPr>
          <w:rFonts w:eastAsia="Times New Roman" w:hAnsi="Times New Roman"/>
          <w:color w:val="auto"/>
          <w:sz w:val="28"/>
          <w:szCs w:val="28"/>
        </w:rPr>
        <w:t xml:space="preserve"> </w:t>
      </w:r>
      <w:r w:rsidRPr="002C225A">
        <w:rPr>
          <w:rFonts w:eastAsia="Times New Roman" w:hAnsi="Times New Roman"/>
          <w:color w:val="auto"/>
          <w:sz w:val="28"/>
          <w:szCs w:val="28"/>
        </w:rPr>
        <w:t>процесса</w:t>
      </w:r>
      <w:r w:rsidR="00F2290D" w:rsidRPr="002C225A">
        <w:rPr>
          <w:rFonts w:eastAsia="Times New Roman" w:hAnsi="Times New Roman"/>
          <w:color w:val="auto"/>
          <w:sz w:val="28"/>
          <w:szCs w:val="28"/>
        </w:rPr>
        <w:t xml:space="preserve"> </w:t>
      </w:r>
      <w:r w:rsidRPr="002C225A">
        <w:rPr>
          <w:rFonts w:ascii="Times New Roman" w:eastAsia="Times New Roman"/>
          <w:color w:val="auto"/>
          <w:sz w:val="28"/>
          <w:szCs w:val="28"/>
        </w:rPr>
        <w:t xml:space="preserve">- </w:t>
      </w:r>
      <w:r w:rsidRPr="002C225A">
        <w:rPr>
          <w:rFonts w:eastAsia="Times New Roman" w:hAnsi="Times New Roman"/>
          <w:color w:val="auto"/>
          <w:sz w:val="28"/>
          <w:szCs w:val="28"/>
        </w:rPr>
        <w:t>тех</w:t>
      </w:r>
      <w:r w:rsidRPr="002C225A">
        <w:rPr>
          <w:rFonts w:ascii="Times New Roman" w:eastAsia="Times New Roman"/>
          <w:color w:val="auto"/>
          <w:sz w:val="28"/>
          <w:szCs w:val="28"/>
        </w:rPr>
        <w:t xml:space="preserve">, </w:t>
      </w:r>
      <w:r w:rsidRPr="002C225A">
        <w:rPr>
          <w:rFonts w:eastAsia="Times New Roman" w:hAnsi="Times New Roman"/>
          <w:color w:val="auto"/>
          <w:sz w:val="28"/>
          <w:szCs w:val="28"/>
        </w:rPr>
        <w:t>кто</w:t>
      </w:r>
      <w:r w:rsidR="00F2290D" w:rsidRPr="002C225A">
        <w:rPr>
          <w:rFonts w:eastAsia="Times New Roman" w:hAnsi="Times New Roman"/>
          <w:color w:val="auto"/>
          <w:sz w:val="28"/>
          <w:szCs w:val="28"/>
        </w:rPr>
        <w:t xml:space="preserve"> </w:t>
      </w:r>
      <w:r w:rsidRPr="002C225A">
        <w:rPr>
          <w:rFonts w:eastAsia="Times New Roman" w:hAnsi="Times New Roman"/>
          <w:color w:val="auto"/>
          <w:sz w:val="28"/>
          <w:szCs w:val="28"/>
        </w:rPr>
        <w:t>обучает</w:t>
      </w:r>
      <w:r w:rsidRPr="002C225A">
        <w:rPr>
          <w:rFonts w:ascii="Times New Roman" w:eastAsia="Times New Roman"/>
          <w:color w:val="auto"/>
          <w:sz w:val="28"/>
          <w:szCs w:val="28"/>
        </w:rPr>
        <w:t xml:space="preserve">, </w:t>
      </w:r>
      <w:r w:rsidRPr="002C225A">
        <w:rPr>
          <w:rFonts w:eastAsia="Times New Roman" w:hAnsi="Times New Roman"/>
          <w:color w:val="auto"/>
          <w:sz w:val="28"/>
          <w:szCs w:val="28"/>
        </w:rPr>
        <w:t>воспитывает</w:t>
      </w:r>
      <w:r w:rsidR="00F2290D" w:rsidRPr="002C225A">
        <w:rPr>
          <w:rFonts w:eastAsia="Times New Roman" w:hAnsi="Times New Roman"/>
          <w:color w:val="auto"/>
          <w:sz w:val="28"/>
          <w:szCs w:val="28"/>
        </w:rPr>
        <w:t xml:space="preserve"> </w:t>
      </w:r>
      <w:r w:rsidRPr="002C225A">
        <w:rPr>
          <w:rFonts w:eastAsia="Times New Roman" w:hAnsi="Times New Roman"/>
          <w:color w:val="auto"/>
          <w:sz w:val="28"/>
          <w:szCs w:val="28"/>
        </w:rPr>
        <w:t>и</w:t>
      </w:r>
      <w:r w:rsidR="00F2290D" w:rsidRPr="002C225A">
        <w:rPr>
          <w:rFonts w:eastAsia="Times New Roman" w:hAnsi="Times New Roman"/>
          <w:color w:val="auto"/>
          <w:sz w:val="28"/>
          <w:szCs w:val="28"/>
        </w:rPr>
        <w:t xml:space="preserve"> </w:t>
      </w:r>
      <w:r w:rsidRPr="002C225A">
        <w:rPr>
          <w:rFonts w:eastAsia="Times New Roman" w:hAnsi="Times New Roman"/>
          <w:color w:val="auto"/>
          <w:sz w:val="28"/>
          <w:szCs w:val="28"/>
        </w:rPr>
        <w:t>тесно</w:t>
      </w:r>
      <w:r w:rsidR="00F2290D" w:rsidRPr="002C225A">
        <w:rPr>
          <w:rFonts w:eastAsia="Times New Roman" w:hAnsi="Times New Roman"/>
          <w:color w:val="auto"/>
          <w:sz w:val="28"/>
          <w:szCs w:val="28"/>
        </w:rPr>
        <w:t xml:space="preserve"> </w:t>
      </w:r>
      <w:r w:rsidRPr="002C225A">
        <w:rPr>
          <w:rFonts w:eastAsia="Times New Roman" w:hAnsi="Times New Roman"/>
          <w:color w:val="auto"/>
          <w:sz w:val="28"/>
          <w:szCs w:val="28"/>
        </w:rPr>
        <w:t>контактирует</w:t>
      </w:r>
      <w:r w:rsidR="00F2290D" w:rsidRPr="002C225A">
        <w:rPr>
          <w:rFonts w:eastAsia="Times New Roman" w:hAnsi="Times New Roman"/>
          <w:color w:val="auto"/>
          <w:sz w:val="28"/>
          <w:szCs w:val="28"/>
        </w:rPr>
        <w:t xml:space="preserve"> </w:t>
      </w:r>
      <w:r w:rsidRPr="002C225A">
        <w:rPr>
          <w:rFonts w:eastAsia="Times New Roman" w:hAnsi="Times New Roman"/>
          <w:color w:val="auto"/>
          <w:sz w:val="28"/>
          <w:szCs w:val="28"/>
        </w:rPr>
        <w:t>с</w:t>
      </w:r>
      <w:r w:rsidR="00F2290D" w:rsidRPr="002C225A">
        <w:rPr>
          <w:rFonts w:eastAsia="Times New Roman" w:hAnsi="Times New Roman"/>
          <w:color w:val="auto"/>
          <w:sz w:val="28"/>
          <w:szCs w:val="28"/>
        </w:rPr>
        <w:t xml:space="preserve"> </w:t>
      </w:r>
      <w:proofErr w:type="gramStart"/>
      <w:r w:rsidRPr="002C225A">
        <w:rPr>
          <w:rFonts w:eastAsia="Times New Roman" w:hAnsi="Times New Roman"/>
          <w:color w:val="auto"/>
          <w:sz w:val="28"/>
          <w:szCs w:val="28"/>
        </w:rPr>
        <w:t>обучающимся</w:t>
      </w:r>
      <w:proofErr w:type="gramEnd"/>
      <w:r w:rsidRPr="002C225A">
        <w:rPr>
          <w:rFonts w:ascii="Times New Roman" w:eastAsia="Times New Roman"/>
          <w:color w:val="auto"/>
          <w:sz w:val="28"/>
          <w:szCs w:val="28"/>
        </w:rPr>
        <w:t xml:space="preserve">. </w:t>
      </w:r>
      <w:proofErr w:type="gramStart"/>
      <w:r w:rsidRPr="002C225A">
        <w:rPr>
          <w:rFonts w:eastAsia="Times New Roman" w:hAnsi="Times New Roman"/>
          <w:color w:val="auto"/>
          <w:sz w:val="28"/>
          <w:szCs w:val="28"/>
        </w:rPr>
        <w:t>Задачей</w:t>
      </w:r>
      <w:r w:rsidR="00835F8E" w:rsidRPr="002C225A">
        <w:rPr>
          <w:rFonts w:eastAsia="Times New Roman" w:hAnsi="Times New Roman"/>
          <w:color w:val="auto"/>
          <w:sz w:val="28"/>
          <w:szCs w:val="28"/>
        </w:rPr>
        <w:t xml:space="preserve"> </w:t>
      </w:r>
      <w:r w:rsidRPr="002C225A">
        <w:rPr>
          <w:rFonts w:eastAsia="Times New Roman" w:hAnsi="Times New Roman"/>
          <w:color w:val="auto"/>
          <w:sz w:val="28"/>
          <w:szCs w:val="28"/>
        </w:rPr>
        <w:t>такой</w:t>
      </w:r>
      <w:r w:rsidR="00835F8E" w:rsidRPr="002C225A">
        <w:rPr>
          <w:rFonts w:eastAsia="Times New Roman" w:hAnsi="Times New Roman"/>
          <w:color w:val="auto"/>
          <w:sz w:val="28"/>
          <w:szCs w:val="28"/>
        </w:rPr>
        <w:t xml:space="preserve"> </w:t>
      </w:r>
      <w:r w:rsidRPr="002C225A">
        <w:rPr>
          <w:rFonts w:eastAsia="Times New Roman" w:hAnsi="Times New Roman"/>
          <w:color w:val="auto"/>
          <w:sz w:val="28"/>
          <w:szCs w:val="28"/>
        </w:rPr>
        <w:t>экспертной</w:t>
      </w:r>
      <w:r w:rsidR="00835F8E" w:rsidRPr="002C225A">
        <w:rPr>
          <w:rFonts w:eastAsia="Times New Roman" w:hAnsi="Times New Roman"/>
          <w:color w:val="auto"/>
          <w:sz w:val="28"/>
          <w:szCs w:val="28"/>
        </w:rPr>
        <w:t xml:space="preserve"> </w:t>
      </w:r>
      <w:r w:rsidRPr="002C225A">
        <w:rPr>
          <w:rFonts w:eastAsia="Times New Roman" w:hAnsi="Times New Roman"/>
          <w:color w:val="auto"/>
          <w:sz w:val="28"/>
          <w:szCs w:val="28"/>
        </w:rPr>
        <w:t>группы</w:t>
      </w:r>
      <w:r w:rsidR="00835F8E" w:rsidRPr="002C225A">
        <w:rPr>
          <w:rFonts w:eastAsia="Times New Roman" w:hAnsi="Times New Roman"/>
          <w:color w:val="auto"/>
          <w:sz w:val="28"/>
          <w:szCs w:val="28"/>
        </w:rPr>
        <w:t xml:space="preserve"> </w:t>
      </w:r>
      <w:r w:rsidRPr="002C225A">
        <w:rPr>
          <w:rFonts w:eastAsia="Times New Roman" w:hAnsi="Times New Roman"/>
          <w:color w:val="auto"/>
          <w:sz w:val="28"/>
          <w:szCs w:val="28"/>
        </w:rPr>
        <w:t>является</w:t>
      </w:r>
      <w:r w:rsidR="00835F8E">
        <w:rPr>
          <w:rFonts w:eastAsia="Times New Roman" w:hAnsi="Times New Roman"/>
          <w:color w:val="auto"/>
          <w:sz w:val="28"/>
          <w:szCs w:val="28"/>
        </w:rPr>
        <w:t xml:space="preserve"> </w:t>
      </w:r>
      <w:r w:rsidRPr="00BE7417">
        <w:rPr>
          <w:rFonts w:eastAsia="Times New Roman" w:hAnsi="Times New Roman"/>
          <w:color w:val="auto"/>
          <w:sz w:val="28"/>
          <w:szCs w:val="28"/>
        </w:rPr>
        <w:t>выработка</w:t>
      </w:r>
      <w:r w:rsidR="00835F8E">
        <w:rPr>
          <w:rFonts w:eastAsia="Times New Roman" w:hAnsi="Times New Roman"/>
          <w:color w:val="auto"/>
          <w:sz w:val="28"/>
          <w:szCs w:val="28"/>
        </w:rPr>
        <w:t xml:space="preserve"> </w:t>
      </w:r>
      <w:r w:rsidRPr="00BE7417">
        <w:rPr>
          <w:rFonts w:eastAsia="Times New Roman" w:hAnsi="Times New Roman"/>
          <w:color w:val="auto"/>
          <w:sz w:val="28"/>
          <w:szCs w:val="28"/>
        </w:rPr>
        <w:t>общей</w:t>
      </w:r>
      <w:r w:rsidR="00835F8E">
        <w:rPr>
          <w:rFonts w:eastAsia="Times New Roman" w:hAnsi="Times New Roman"/>
          <w:color w:val="auto"/>
          <w:sz w:val="28"/>
          <w:szCs w:val="28"/>
        </w:rPr>
        <w:t xml:space="preserve"> </w:t>
      </w:r>
      <w:r w:rsidRPr="00BE7417">
        <w:rPr>
          <w:rFonts w:eastAsia="Times New Roman" w:hAnsi="Times New Roman"/>
          <w:color w:val="auto"/>
          <w:sz w:val="28"/>
          <w:szCs w:val="28"/>
        </w:rPr>
        <w:t>оценки</w:t>
      </w:r>
      <w:r w:rsidR="00835F8E">
        <w:rPr>
          <w:rFonts w:eastAsia="Times New Roman" w:hAnsi="Times New Roman"/>
          <w:color w:val="auto"/>
          <w:sz w:val="28"/>
          <w:szCs w:val="28"/>
        </w:rPr>
        <w:t xml:space="preserve"> </w:t>
      </w:r>
      <w:r w:rsidRPr="00BE7417">
        <w:rPr>
          <w:rFonts w:eastAsia="Times New Roman" w:hAnsi="Times New Roman"/>
          <w:color w:val="auto"/>
          <w:sz w:val="28"/>
          <w:szCs w:val="28"/>
        </w:rPr>
        <w:t>достижений</w:t>
      </w:r>
      <w:r w:rsidR="00835F8E">
        <w:rPr>
          <w:rFonts w:eastAsia="Times New Roman" w:hAnsi="Times New Roman"/>
          <w:color w:val="auto"/>
          <w:sz w:val="28"/>
          <w:szCs w:val="28"/>
        </w:rPr>
        <w:t xml:space="preserve"> </w:t>
      </w:r>
      <w:r w:rsidRPr="00BE7417">
        <w:rPr>
          <w:rFonts w:eastAsia="Times New Roman" w:hAnsi="Times New Roman"/>
          <w:color w:val="auto"/>
          <w:sz w:val="28"/>
          <w:szCs w:val="28"/>
        </w:rPr>
        <w:t>обучающегося</w:t>
      </w:r>
      <w:r w:rsidR="00835F8E">
        <w:rPr>
          <w:rFonts w:eastAsia="Times New Roman" w:hAnsi="Times New Roman"/>
          <w:color w:val="auto"/>
          <w:sz w:val="28"/>
          <w:szCs w:val="28"/>
        </w:rPr>
        <w:t xml:space="preserve"> </w:t>
      </w:r>
      <w:r w:rsidRPr="00BE7417">
        <w:rPr>
          <w:rFonts w:eastAsia="Times New Roman" w:hAnsi="Times New Roman"/>
          <w:color w:val="auto"/>
          <w:sz w:val="28"/>
          <w:szCs w:val="28"/>
        </w:rPr>
        <w:t>в</w:t>
      </w:r>
      <w:r w:rsidR="00835F8E">
        <w:rPr>
          <w:rFonts w:eastAsia="Times New Roman" w:hAnsi="Times New Roman"/>
          <w:color w:val="auto"/>
          <w:sz w:val="28"/>
          <w:szCs w:val="28"/>
        </w:rPr>
        <w:t xml:space="preserve"> </w:t>
      </w:r>
      <w:r w:rsidRPr="00BE7417">
        <w:rPr>
          <w:rFonts w:eastAsia="Times New Roman" w:hAnsi="Times New Roman"/>
          <w:color w:val="auto"/>
          <w:sz w:val="28"/>
          <w:szCs w:val="28"/>
        </w:rPr>
        <w:t>сфере</w:t>
      </w:r>
      <w:r w:rsidR="00835F8E">
        <w:rPr>
          <w:rFonts w:eastAsia="Times New Roman" w:hAnsi="Times New Roman"/>
          <w:color w:val="auto"/>
          <w:sz w:val="28"/>
          <w:szCs w:val="28"/>
        </w:rPr>
        <w:t xml:space="preserve"> </w:t>
      </w:r>
      <w:r w:rsidRPr="00BE7417">
        <w:rPr>
          <w:rFonts w:eastAsia="Times New Roman" w:hAnsi="Times New Roman"/>
          <w:color w:val="auto"/>
          <w:sz w:val="28"/>
          <w:szCs w:val="28"/>
        </w:rPr>
        <w:t>социальной</w:t>
      </w:r>
      <w:r w:rsidRPr="00BE7417">
        <w:rPr>
          <w:rFonts w:eastAsia="Times New Roman" w:hAnsi="Times New Roman"/>
          <w:color w:val="auto"/>
          <w:sz w:val="28"/>
          <w:szCs w:val="28"/>
        </w:rPr>
        <w:t xml:space="preserve"> (</w:t>
      </w:r>
      <w:r w:rsidRPr="00BE7417">
        <w:rPr>
          <w:rFonts w:eastAsia="Times New Roman" w:hAnsi="Times New Roman"/>
          <w:color w:val="auto"/>
          <w:sz w:val="28"/>
          <w:szCs w:val="28"/>
        </w:rPr>
        <w:t>жизненной</w:t>
      </w:r>
      <w:r w:rsidRPr="00BE7417">
        <w:rPr>
          <w:rFonts w:eastAsia="Times New Roman" w:hAnsi="Times New Roman"/>
          <w:color w:val="auto"/>
          <w:sz w:val="28"/>
          <w:szCs w:val="28"/>
        </w:rPr>
        <w:t xml:space="preserve">) </w:t>
      </w:r>
      <w:r w:rsidRPr="00BE7417">
        <w:rPr>
          <w:rFonts w:eastAsia="Times New Roman" w:hAnsi="Times New Roman"/>
          <w:color w:val="auto"/>
          <w:sz w:val="28"/>
          <w:szCs w:val="28"/>
        </w:rPr>
        <w:t>компетенции</w:t>
      </w:r>
      <w:r w:rsidRPr="00BE7417">
        <w:rPr>
          <w:rFonts w:ascii="Times New Roman" w:eastAsia="Times New Roman"/>
          <w:color w:val="auto"/>
          <w:sz w:val="28"/>
          <w:szCs w:val="28"/>
        </w:rPr>
        <w:t xml:space="preserve">, </w:t>
      </w:r>
      <w:r w:rsidR="00835F8E">
        <w:rPr>
          <w:rFonts w:ascii="Times New Roman" w:eastAsia="Times New Roman"/>
          <w:color w:val="auto"/>
          <w:sz w:val="28"/>
          <w:szCs w:val="28"/>
        </w:rPr>
        <w:t xml:space="preserve"> </w:t>
      </w:r>
      <w:r w:rsidRPr="00BE7417">
        <w:rPr>
          <w:rFonts w:eastAsia="Times New Roman" w:hAnsi="Times New Roman"/>
          <w:color w:val="auto"/>
          <w:sz w:val="28"/>
          <w:szCs w:val="28"/>
        </w:rPr>
        <w:t>которая</w:t>
      </w:r>
      <w:r>
        <w:rPr>
          <w:rFonts w:eastAsia="Times New Roman" w:hAnsi="Times New Roman"/>
          <w:color w:val="auto"/>
          <w:sz w:val="28"/>
          <w:szCs w:val="28"/>
        </w:rPr>
        <w:t xml:space="preserve"> </w:t>
      </w:r>
      <w:r w:rsidRPr="00BE7417">
        <w:rPr>
          <w:rFonts w:eastAsia="Times New Roman" w:hAnsi="Times New Roman"/>
          <w:color w:val="auto"/>
          <w:sz w:val="28"/>
          <w:szCs w:val="28"/>
        </w:rPr>
        <w:t>обязательно</w:t>
      </w:r>
      <w:r>
        <w:rPr>
          <w:rFonts w:eastAsia="Times New Roman" w:hAnsi="Times New Roman"/>
          <w:color w:val="auto"/>
          <w:sz w:val="28"/>
          <w:szCs w:val="28"/>
        </w:rPr>
        <w:t xml:space="preserve"> </w:t>
      </w:r>
      <w:r w:rsidRPr="00BE7417">
        <w:rPr>
          <w:rFonts w:eastAsia="Times New Roman" w:hAnsi="Times New Roman"/>
          <w:color w:val="auto"/>
          <w:sz w:val="28"/>
          <w:szCs w:val="28"/>
        </w:rPr>
        <w:t>включает</w:t>
      </w:r>
      <w:r>
        <w:rPr>
          <w:rFonts w:eastAsia="Times New Roman" w:hAnsi="Times New Roman"/>
          <w:color w:val="auto"/>
          <w:sz w:val="28"/>
          <w:szCs w:val="28"/>
        </w:rPr>
        <w:t xml:space="preserve"> </w:t>
      </w:r>
      <w:r w:rsidRPr="00BE7417">
        <w:rPr>
          <w:rFonts w:eastAsia="Times New Roman" w:hAnsi="Times New Roman"/>
          <w:color w:val="auto"/>
          <w:sz w:val="28"/>
          <w:szCs w:val="28"/>
        </w:rPr>
        <w:t>мнение</w:t>
      </w:r>
      <w:r>
        <w:rPr>
          <w:rFonts w:eastAsia="Times New Roman" w:hAnsi="Times New Roman"/>
          <w:color w:val="auto"/>
          <w:sz w:val="28"/>
          <w:szCs w:val="28"/>
        </w:rPr>
        <w:t xml:space="preserve"> </w:t>
      </w:r>
      <w:r w:rsidRPr="00BE7417">
        <w:rPr>
          <w:rFonts w:eastAsia="Times New Roman" w:hAnsi="Times New Roman"/>
          <w:color w:val="auto"/>
          <w:sz w:val="28"/>
          <w:szCs w:val="28"/>
        </w:rPr>
        <w:t>семьи</w:t>
      </w:r>
      <w:r w:rsidRPr="00BE7417">
        <w:rPr>
          <w:rFonts w:ascii="Times New Roman" w:eastAsia="Times New Roman"/>
          <w:color w:val="auto"/>
          <w:sz w:val="28"/>
          <w:szCs w:val="28"/>
        </w:rPr>
        <w:t xml:space="preserve">, </w:t>
      </w:r>
      <w:r w:rsidRPr="00BE7417">
        <w:rPr>
          <w:rFonts w:eastAsia="Times New Roman" w:hAnsi="Times New Roman"/>
          <w:color w:val="auto"/>
          <w:sz w:val="28"/>
          <w:szCs w:val="28"/>
        </w:rPr>
        <w:t>близких</w:t>
      </w:r>
      <w:r>
        <w:rPr>
          <w:rFonts w:eastAsia="Times New Roman" w:hAnsi="Times New Roman"/>
          <w:color w:val="auto"/>
          <w:sz w:val="28"/>
          <w:szCs w:val="28"/>
        </w:rPr>
        <w:t xml:space="preserve"> </w:t>
      </w:r>
      <w:r w:rsidRPr="00BE7417">
        <w:rPr>
          <w:rFonts w:eastAsia="Times New Roman" w:hAnsi="Times New Roman"/>
          <w:color w:val="auto"/>
          <w:sz w:val="28"/>
          <w:szCs w:val="28"/>
        </w:rPr>
        <w:t>ребенка</w:t>
      </w:r>
      <w:r w:rsidRPr="00BE7417">
        <w:rPr>
          <w:rFonts w:ascii="Times New Roman" w:eastAsia="Times New Roman"/>
          <w:color w:val="auto"/>
          <w:sz w:val="28"/>
          <w:szCs w:val="28"/>
        </w:rPr>
        <w:t>.</w:t>
      </w:r>
      <w:proofErr w:type="gramEnd"/>
      <w:r>
        <w:rPr>
          <w:rFonts w:ascii="Times New Roman" w:eastAsia="Times New Roman"/>
          <w:color w:val="auto"/>
          <w:sz w:val="28"/>
          <w:szCs w:val="28"/>
        </w:rPr>
        <w:t xml:space="preserve"> </w:t>
      </w:r>
      <w:r w:rsidRPr="00BE7417">
        <w:rPr>
          <w:rFonts w:eastAsia="Times New Roman" w:hAnsi="Times New Roman"/>
          <w:color w:val="auto"/>
          <w:sz w:val="28"/>
          <w:szCs w:val="28"/>
        </w:rPr>
        <w:t>Основой</w:t>
      </w:r>
      <w:r>
        <w:rPr>
          <w:rFonts w:eastAsia="Times New Roman" w:hAnsi="Times New Roman"/>
          <w:color w:val="auto"/>
          <w:sz w:val="28"/>
          <w:szCs w:val="28"/>
        </w:rPr>
        <w:t xml:space="preserve"> </w:t>
      </w:r>
      <w:r w:rsidRPr="00BE7417">
        <w:rPr>
          <w:rFonts w:eastAsia="Times New Roman" w:hAnsi="Times New Roman"/>
          <w:color w:val="auto"/>
          <w:sz w:val="28"/>
          <w:szCs w:val="28"/>
        </w:rPr>
        <w:t>оценки</w:t>
      </w:r>
      <w:r>
        <w:rPr>
          <w:rFonts w:eastAsia="Times New Roman" w:hAnsi="Times New Roman"/>
          <w:color w:val="auto"/>
          <w:sz w:val="28"/>
          <w:szCs w:val="28"/>
        </w:rPr>
        <w:t xml:space="preserve"> </w:t>
      </w:r>
      <w:r w:rsidRPr="00BE7417">
        <w:rPr>
          <w:rFonts w:eastAsia="Times New Roman" w:hAnsi="Times New Roman"/>
          <w:color w:val="auto"/>
          <w:sz w:val="28"/>
          <w:szCs w:val="28"/>
        </w:rPr>
        <w:t>продвижения</w:t>
      </w:r>
      <w:r>
        <w:rPr>
          <w:rFonts w:eastAsia="Times New Roman" w:hAnsi="Times New Roman"/>
          <w:color w:val="auto"/>
          <w:sz w:val="28"/>
          <w:szCs w:val="28"/>
        </w:rPr>
        <w:t xml:space="preserve"> </w:t>
      </w:r>
      <w:r w:rsidRPr="00BE7417">
        <w:rPr>
          <w:rFonts w:eastAsia="Times New Roman" w:hAnsi="Times New Roman"/>
          <w:color w:val="auto"/>
          <w:sz w:val="28"/>
          <w:szCs w:val="28"/>
        </w:rPr>
        <w:t>ребенка</w:t>
      </w:r>
      <w:r>
        <w:rPr>
          <w:rFonts w:eastAsia="Times New Roman" w:hAnsi="Times New Roman"/>
          <w:color w:val="auto"/>
          <w:sz w:val="28"/>
          <w:szCs w:val="28"/>
        </w:rPr>
        <w:t xml:space="preserve"> </w:t>
      </w:r>
      <w:r w:rsidRPr="00BE7417">
        <w:rPr>
          <w:rFonts w:eastAsia="Times New Roman" w:hAnsi="Times New Roman"/>
          <w:color w:val="auto"/>
          <w:sz w:val="28"/>
          <w:szCs w:val="28"/>
        </w:rPr>
        <w:t>в</w:t>
      </w:r>
      <w:r>
        <w:rPr>
          <w:rFonts w:eastAsia="Times New Roman" w:hAnsi="Times New Roman"/>
          <w:color w:val="auto"/>
          <w:sz w:val="28"/>
          <w:szCs w:val="28"/>
        </w:rPr>
        <w:t xml:space="preserve"> </w:t>
      </w:r>
      <w:r w:rsidRPr="00BE7417">
        <w:rPr>
          <w:rFonts w:eastAsia="Times New Roman" w:hAnsi="Times New Roman"/>
          <w:color w:val="auto"/>
          <w:sz w:val="28"/>
          <w:szCs w:val="28"/>
        </w:rPr>
        <w:t>социальной</w:t>
      </w:r>
      <w:r w:rsidRPr="00BE7417">
        <w:rPr>
          <w:rFonts w:eastAsia="Times New Roman" w:hAnsi="Times New Roman"/>
          <w:color w:val="auto"/>
          <w:sz w:val="28"/>
          <w:szCs w:val="28"/>
        </w:rPr>
        <w:t xml:space="preserve"> (</w:t>
      </w:r>
      <w:r w:rsidRPr="00BE7417">
        <w:rPr>
          <w:rFonts w:eastAsia="Times New Roman" w:hAnsi="Times New Roman"/>
          <w:color w:val="auto"/>
          <w:sz w:val="28"/>
          <w:szCs w:val="28"/>
        </w:rPr>
        <w:t>жизненной</w:t>
      </w:r>
      <w:r w:rsidRPr="00BE7417">
        <w:rPr>
          <w:rFonts w:eastAsia="Times New Roman" w:hAnsi="Times New Roman"/>
          <w:color w:val="auto"/>
          <w:sz w:val="28"/>
          <w:szCs w:val="28"/>
        </w:rPr>
        <w:t xml:space="preserve">) </w:t>
      </w:r>
      <w:r w:rsidRPr="00BE7417">
        <w:rPr>
          <w:rFonts w:eastAsia="Times New Roman" w:hAnsi="Times New Roman"/>
          <w:color w:val="auto"/>
          <w:sz w:val="28"/>
          <w:szCs w:val="28"/>
        </w:rPr>
        <w:t>компетенции</w:t>
      </w:r>
      <w:r>
        <w:rPr>
          <w:rFonts w:eastAsia="Times New Roman" w:hAnsi="Times New Roman"/>
          <w:color w:val="auto"/>
          <w:sz w:val="28"/>
          <w:szCs w:val="28"/>
        </w:rPr>
        <w:t xml:space="preserve"> </w:t>
      </w:r>
      <w:r w:rsidRPr="00BE7417">
        <w:rPr>
          <w:rFonts w:eastAsia="Times New Roman" w:hAnsi="Times New Roman"/>
          <w:color w:val="auto"/>
          <w:sz w:val="28"/>
          <w:szCs w:val="28"/>
        </w:rPr>
        <w:t>служит</w:t>
      </w:r>
      <w:r>
        <w:rPr>
          <w:rFonts w:eastAsia="Times New Roman" w:hAnsi="Times New Roman"/>
          <w:color w:val="auto"/>
          <w:sz w:val="28"/>
          <w:szCs w:val="28"/>
        </w:rPr>
        <w:t xml:space="preserve"> </w:t>
      </w:r>
      <w:r w:rsidRPr="00BE7417">
        <w:rPr>
          <w:rFonts w:eastAsia="Times New Roman" w:hAnsi="Times New Roman"/>
          <w:color w:val="auto"/>
          <w:sz w:val="28"/>
          <w:szCs w:val="28"/>
        </w:rPr>
        <w:t>анализ</w:t>
      </w:r>
      <w:r>
        <w:rPr>
          <w:rFonts w:eastAsia="Times New Roman" w:hAnsi="Times New Roman"/>
          <w:color w:val="auto"/>
          <w:sz w:val="28"/>
          <w:szCs w:val="28"/>
        </w:rPr>
        <w:t xml:space="preserve"> </w:t>
      </w:r>
      <w:r w:rsidRPr="00BE7417">
        <w:rPr>
          <w:rFonts w:eastAsia="Times New Roman" w:hAnsi="Times New Roman"/>
          <w:color w:val="auto"/>
          <w:sz w:val="28"/>
          <w:szCs w:val="28"/>
        </w:rPr>
        <w:t>изменений</w:t>
      </w:r>
      <w:r>
        <w:rPr>
          <w:rFonts w:eastAsia="Times New Roman" w:hAnsi="Times New Roman"/>
          <w:color w:val="auto"/>
          <w:sz w:val="28"/>
          <w:szCs w:val="28"/>
        </w:rPr>
        <w:t xml:space="preserve"> </w:t>
      </w:r>
      <w:r w:rsidRPr="00BE7417">
        <w:rPr>
          <w:rFonts w:eastAsia="Times New Roman" w:hAnsi="Times New Roman"/>
          <w:color w:val="auto"/>
          <w:sz w:val="28"/>
          <w:szCs w:val="28"/>
        </w:rPr>
        <w:t>его</w:t>
      </w:r>
      <w:r>
        <w:rPr>
          <w:rFonts w:eastAsia="Times New Roman" w:hAnsi="Times New Roman"/>
          <w:color w:val="auto"/>
          <w:sz w:val="28"/>
          <w:szCs w:val="28"/>
        </w:rPr>
        <w:t xml:space="preserve"> </w:t>
      </w:r>
      <w:r w:rsidRPr="00BE7417">
        <w:rPr>
          <w:rFonts w:eastAsia="Times New Roman" w:hAnsi="Times New Roman"/>
          <w:color w:val="auto"/>
          <w:sz w:val="28"/>
          <w:szCs w:val="28"/>
        </w:rPr>
        <w:t>поведения</w:t>
      </w:r>
      <w:r>
        <w:rPr>
          <w:rFonts w:eastAsia="Times New Roman" w:hAnsi="Times New Roman"/>
          <w:color w:val="auto"/>
          <w:sz w:val="28"/>
          <w:szCs w:val="28"/>
        </w:rPr>
        <w:t xml:space="preserve"> </w:t>
      </w:r>
      <w:r w:rsidRPr="00BE7417">
        <w:rPr>
          <w:rFonts w:eastAsia="Times New Roman" w:hAnsi="Times New Roman"/>
          <w:color w:val="auto"/>
          <w:sz w:val="28"/>
          <w:szCs w:val="28"/>
        </w:rPr>
        <w:t>в</w:t>
      </w:r>
      <w:r>
        <w:rPr>
          <w:rFonts w:eastAsia="Times New Roman" w:hAnsi="Times New Roman"/>
          <w:color w:val="auto"/>
          <w:sz w:val="28"/>
          <w:szCs w:val="28"/>
        </w:rPr>
        <w:t xml:space="preserve"> </w:t>
      </w:r>
      <w:r w:rsidRPr="00BE7417">
        <w:rPr>
          <w:rFonts w:eastAsia="Times New Roman" w:hAnsi="Times New Roman"/>
          <w:color w:val="auto"/>
          <w:sz w:val="28"/>
          <w:szCs w:val="28"/>
        </w:rPr>
        <w:t>повседневной</w:t>
      </w:r>
      <w:r>
        <w:rPr>
          <w:rFonts w:eastAsia="Times New Roman" w:hAnsi="Times New Roman"/>
          <w:color w:val="auto"/>
          <w:sz w:val="28"/>
          <w:szCs w:val="28"/>
        </w:rPr>
        <w:t xml:space="preserve"> </w:t>
      </w:r>
      <w:r w:rsidRPr="00BE7417">
        <w:rPr>
          <w:rFonts w:eastAsia="Times New Roman" w:hAnsi="Times New Roman"/>
          <w:color w:val="auto"/>
          <w:sz w:val="28"/>
          <w:szCs w:val="28"/>
        </w:rPr>
        <w:t>жизни</w:t>
      </w:r>
      <w:r>
        <w:rPr>
          <w:rFonts w:eastAsia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/>
          <w:color w:val="auto"/>
          <w:sz w:val="28"/>
          <w:szCs w:val="28"/>
        </w:rPr>
        <w:t>–</w:t>
      </w:r>
      <w:r w:rsidRPr="00BE7417">
        <w:rPr>
          <w:rFonts w:ascii="Times New Roman" w:eastAsia="Times New Roman"/>
          <w:color w:val="auto"/>
          <w:sz w:val="28"/>
          <w:szCs w:val="28"/>
        </w:rPr>
        <w:t xml:space="preserve"> </w:t>
      </w:r>
      <w:r w:rsidRPr="00BE7417">
        <w:rPr>
          <w:rFonts w:eastAsia="Times New Roman" w:hAnsi="Times New Roman"/>
          <w:color w:val="auto"/>
          <w:sz w:val="28"/>
          <w:szCs w:val="28"/>
        </w:rPr>
        <w:t>в</w:t>
      </w:r>
      <w:r>
        <w:rPr>
          <w:rFonts w:eastAsia="Times New Roman" w:hAnsi="Times New Roman"/>
          <w:color w:val="auto"/>
          <w:sz w:val="28"/>
          <w:szCs w:val="28"/>
        </w:rPr>
        <w:t xml:space="preserve"> </w:t>
      </w:r>
      <w:r w:rsidRPr="00BE7417">
        <w:rPr>
          <w:rFonts w:eastAsia="Times New Roman" w:hAnsi="Times New Roman"/>
          <w:color w:val="auto"/>
          <w:sz w:val="28"/>
          <w:szCs w:val="28"/>
        </w:rPr>
        <w:t>школе</w:t>
      </w:r>
      <w:r>
        <w:rPr>
          <w:rFonts w:eastAsia="Times New Roman" w:hAnsi="Times New Roman"/>
          <w:color w:val="auto"/>
          <w:sz w:val="28"/>
          <w:szCs w:val="28"/>
        </w:rPr>
        <w:t xml:space="preserve"> </w:t>
      </w:r>
      <w:r w:rsidRPr="00BE7417">
        <w:rPr>
          <w:rFonts w:eastAsia="Times New Roman" w:hAnsi="Times New Roman"/>
          <w:color w:val="auto"/>
          <w:sz w:val="28"/>
          <w:szCs w:val="28"/>
        </w:rPr>
        <w:t>и</w:t>
      </w:r>
      <w:r>
        <w:rPr>
          <w:rFonts w:eastAsia="Times New Roman" w:hAnsi="Times New Roman"/>
          <w:color w:val="auto"/>
          <w:sz w:val="28"/>
          <w:szCs w:val="28"/>
        </w:rPr>
        <w:t xml:space="preserve"> </w:t>
      </w:r>
      <w:r w:rsidRPr="00BE7417">
        <w:rPr>
          <w:rFonts w:eastAsia="Times New Roman" w:hAnsi="Times New Roman"/>
          <w:color w:val="auto"/>
          <w:sz w:val="28"/>
          <w:szCs w:val="28"/>
        </w:rPr>
        <w:t>дома</w:t>
      </w:r>
      <w:r w:rsidRPr="00BE7417">
        <w:rPr>
          <w:rFonts w:ascii="Times New Roman" w:eastAsia="Times New Roman"/>
          <w:color w:val="auto"/>
          <w:sz w:val="28"/>
          <w:szCs w:val="28"/>
        </w:rPr>
        <w:t>.</w:t>
      </w:r>
    </w:p>
    <w:p w:rsidR="001E148C" w:rsidRPr="00B11FEA" w:rsidRDefault="001E148C" w:rsidP="00DB0A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FEA">
        <w:rPr>
          <w:rFonts w:ascii="Times New Roman" w:hAnsi="Times New Roman" w:cs="Times New Roman"/>
          <w:sz w:val="28"/>
          <w:szCs w:val="28"/>
        </w:rPr>
        <w:t xml:space="preserve">Для полноты оценки достижений планируемых результатов освоения </w:t>
      </w:r>
      <w:r>
        <w:rPr>
          <w:rFonts w:ascii="Times New Roman" w:hAnsi="Times New Roman" w:cs="Times New Roman"/>
          <w:sz w:val="28"/>
          <w:szCs w:val="28"/>
        </w:rPr>
        <w:t>обучающимися</w:t>
      </w:r>
      <w:r w:rsidRPr="00B11FEA">
        <w:rPr>
          <w:rFonts w:ascii="Times New Roman" w:hAnsi="Times New Roman" w:cs="Times New Roman"/>
          <w:sz w:val="28"/>
          <w:szCs w:val="28"/>
        </w:rPr>
        <w:t xml:space="preserve"> программы коррекционной работы, </w:t>
      </w:r>
      <w:r w:rsidR="0067293C">
        <w:rPr>
          <w:rFonts w:ascii="Times New Roman" w:hAnsi="Times New Roman" w:cs="Times New Roman"/>
          <w:sz w:val="28"/>
          <w:szCs w:val="28"/>
        </w:rPr>
        <w:t xml:space="preserve"> </w:t>
      </w:r>
      <w:r w:rsidRPr="00B11FEA">
        <w:rPr>
          <w:rFonts w:ascii="Times New Roman" w:hAnsi="Times New Roman" w:cs="Times New Roman"/>
          <w:sz w:val="28"/>
          <w:szCs w:val="28"/>
        </w:rPr>
        <w:t>учитыва</w:t>
      </w:r>
      <w:r w:rsidR="0067293C">
        <w:rPr>
          <w:rFonts w:ascii="Times New Roman" w:hAnsi="Times New Roman" w:cs="Times New Roman"/>
          <w:sz w:val="28"/>
          <w:szCs w:val="28"/>
        </w:rPr>
        <w:t>е</w:t>
      </w:r>
      <w:r w:rsidRPr="00B11FEA">
        <w:rPr>
          <w:rFonts w:ascii="Times New Roman" w:hAnsi="Times New Roman" w:cs="Times New Roman"/>
          <w:sz w:val="28"/>
          <w:szCs w:val="28"/>
        </w:rPr>
        <w:t>т</w:t>
      </w:r>
      <w:r w:rsidR="0067293C">
        <w:rPr>
          <w:rFonts w:ascii="Times New Roman" w:hAnsi="Times New Roman" w:cs="Times New Roman"/>
          <w:sz w:val="28"/>
          <w:szCs w:val="28"/>
        </w:rPr>
        <w:t>ся</w:t>
      </w:r>
      <w:r w:rsidRPr="00B11FEA">
        <w:rPr>
          <w:rFonts w:ascii="Times New Roman" w:hAnsi="Times New Roman" w:cs="Times New Roman"/>
          <w:sz w:val="28"/>
          <w:szCs w:val="28"/>
        </w:rPr>
        <w:t xml:space="preserve"> мнение родителей (законных представителей), поскольку наличие положительной динамики обучающихся по интегративным показателям, свидетельствующей об ослаблении (отсутствии ослабления) степени влияния нарушений </w:t>
      </w:r>
      <w:proofErr w:type="gramStart"/>
      <w:r w:rsidRPr="00B11FEA">
        <w:rPr>
          <w:rFonts w:ascii="Times New Roman" w:hAnsi="Times New Roman" w:cs="Times New Roman"/>
          <w:sz w:val="28"/>
          <w:szCs w:val="28"/>
        </w:rPr>
        <w:t>развития</w:t>
      </w:r>
      <w:proofErr w:type="gramEnd"/>
      <w:r w:rsidRPr="00B11FEA">
        <w:rPr>
          <w:rFonts w:ascii="Times New Roman" w:hAnsi="Times New Roman" w:cs="Times New Roman"/>
          <w:sz w:val="28"/>
          <w:szCs w:val="28"/>
        </w:rPr>
        <w:t xml:space="preserve"> на жизнедеятельность обучающихся, проявляется не только в учебно-познавательной деятельности, но и повседневной жизни. </w:t>
      </w:r>
    </w:p>
    <w:p w:rsidR="001E148C" w:rsidRPr="00B11FEA" w:rsidRDefault="001E148C" w:rsidP="00DB0A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FEA">
        <w:rPr>
          <w:rFonts w:ascii="Times New Roman" w:hAnsi="Times New Roman" w:cs="Times New Roman"/>
          <w:sz w:val="28"/>
          <w:szCs w:val="28"/>
        </w:rPr>
        <w:t xml:space="preserve">В случаях стойкого отсутствия положительной динамики в результатах освоения программы коррекционной работы </w:t>
      </w:r>
      <w:proofErr w:type="gramStart"/>
      <w:r w:rsidRPr="00B11FEA">
        <w:rPr>
          <w:rFonts w:ascii="Times New Roman" w:hAnsi="Times New Roman" w:cs="Times New Roman"/>
          <w:sz w:val="28"/>
          <w:szCs w:val="28"/>
        </w:rPr>
        <w:t>обучающ</w:t>
      </w:r>
      <w:r w:rsidR="0067293C">
        <w:rPr>
          <w:rFonts w:ascii="Times New Roman" w:hAnsi="Times New Roman" w:cs="Times New Roman"/>
          <w:sz w:val="28"/>
          <w:szCs w:val="28"/>
        </w:rPr>
        <w:t>ий</w:t>
      </w:r>
      <w:r w:rsidRPr="00B11FEA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Pr="00B11FEA">
        <w:rPr>
          <w:rFonts w:ascii="Times New Roman" w:hAnsi="Times New Roman" w:cs="Times New Roman"/>
          <w:sz w:val="28"/>
          <w:szCs w:val="28"/>
        </w:rPr>
        <w:t xml:space="preserve"> в случае согласия родителей (законных представителей) направ</w:t>
      </w:r>
      <w:r w:rsidR="0067293C">
        <w:rPr>
          <w:rFonts w:ascii="Times New Roman" w:hAnsi="Times New Roman" w:cs="Times New Roman"/>
          <w:sz w:val="28"/>
          <w:szCs w:val="28"/>
        </w:rPr>
        <w:t>ляется</w:t>
      </w:r>
      <w:r w:rsidRPr="00B11FEA">
        <w:rPr>
          <w:rFonts w:ascii="Times New Roman" w:hAnsi="Times New Roman" w:cs="Times New Roman"/>
          <w:sz w:val="28"/>
          <w:szCs w:val="28"/>
        </w:rPr>
        <w:t xml:space="preserve"> на расширенное </w:t>
      </w:r>
      <w:proofErr w:type="spellStart"/>
      <w:r w:rsidRPr="00B11FEA">
        <w:rPr>
          <w:rFonts w:ascii="Times New Roman" w:hAnsi="Times New Roman" w:cs="Times New Roman"/>
          <w:sz w:val="28"/>
          <w:szCs w:val="28"/>
        </w:rPr>
        <w:t>психолого-медико-педагогическое</w:t>
      </w:r>
      <w:proofErr w:type="spellEnd"/>
      <w:r w:rsidRPr="00B11FEA">
        <w:rPr>
          <w:rFonts w:ascii="Times New Roman" w:hAnsi="Times New Roman" w:cs="Times New Roman"/>
          <w:sz w:val="28"/>
          <w:szCs w:val="28"/>
        </w:rPr>
        <w:t xml:space="preserve"> обследование для получения необходимой информации, позволяющей внести коррективы в организацию и содержание программы коррекционной работы. </w:t>
      </w:r>
    </w:p>
    <w:p w:rsidR="001E148C" w:rsidRPr="00D2036F" w:rsidRDefault="001E148C" w:rsidP="00DB0AF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FA5306">
        <w:rPr>
          <w:rFonts w:ascii="Times New Roman" w:hAnsi="Times New Roman"/>
          <w:sz w:val="28"/>
        </w:rPr>
        <w:t xml:space="preserve">Результаты освоения </w:t>
      </w:r>
      <w:proofErr w:type="gramStart"/>
      <w:r w:rsidRPr="00FA5306">
        <w:rPr>
          <w:rFonts w:ascii="Times New Roman" w:hAnsi="Times New Roman"/>
          <w:sz w:val="28"/>
        </w:rPr>
        <w:t>обучающимися</w:t>
      </w:r>
      <w:proofErr w:type="gramEnd"/>
      <w:r w:rsidR="0067293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 ЗПР </w:t>
      </w:r>
      <w:r w:rsidRPr="00FA5306">
        <w:rPr>
          <w:rFonts w:ascii="Times New Roman" w:hAnsi="Times New Roman"/>
          <w:sz w:val="28"/>
        </w:rPr>
        <w:t>программы коррекционной работы не выносятся на итоговую оценку.</w:t>
      </w:r>
    </w:p>
    <w:p w:rsidR="00817861" w:rsidRDefault="00817861" w:rsidP="00DB0AF0">
      <w:pPr>
        <w:tabs>
          <w:tab w:val="left" w:pos="0"/>
          <w:tab w:val="right" w:leader="dot" w:pos="9639"/>
        </w:tabs>
        <w:spacing w:before="240" w:after="12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5" w:name="_Toc415833118"/>
    </w:p>
    <w:p w:rsidR="00817861" w:rsidRDefault="00817861" w:rsidP="00DB0AF0">
      <w:pPr>
        <w:tabs>
          <w:tab w:val="left" w:pos="0"/>
          <w:tab w:val="right" w:leader="dot" w:pos="9639"/>
        </w:tabs>
        <w:spacing w:before="240" w:after="12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17861" w:rsidRDefault="00817861" w:rsidP="00DB0AF0">
      <w:pPr>
        <w:tabs>
          <w:tab w:val="left" w:pos="0"/>
          <w:tab w:val="right" w:leader="dot" w:pos="9639"/>
        </w:tabs>
        <w:spacing w:before="240" w:after="12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17861" w:rsidRDefault="00817861" w:rsidP="00DB0AF0">
      <w:pPr>
        <w:tabs>
          <w:tab w:val="left" w:pos="0"/>
          <w:tab w:val="right" w:leader="dot" w:pos="9639"/>
        </w:tabs>
        <w:spacing w:before="240" w:after="12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17861" w:rsidRDefault="00817861" w:rsidP="00DB0AF0">
      <w:pPr>
        <w:tabs>
          <w:tab w:val="left" w:pos="0"/>
          <w:tab w:val="right" w:leader="dot" w:pos="9639"/>
        </w:tabs>
        <w:spacing w:before="240" w:after="12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E148C" w:rsidRPr="00156537" w:rsidRDefault="001E148C" w:rsidP="00DB0AF0">
      <w:pPr>
        <w:tabs>
          <w:tab w:val="left" w:pos="0"/>
          <w:tab w:val="right" w:leader="dot" w:pos="9639"/>
        </w:tabs>
        <w:spacing w:before="240" w:after="12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4E502D">
        <w:rPr>
          <w:rFonts w:ascii="Times New Roman" w:hAnsi="Times New Roman" w:cs="Times New Roman"/>
          <w:b/>
          <w:sz w:val="28"/>
          <w:szCs w:val="28"/>
        </w:rPr>
        <w:t>.</w:t>
      </w:r>
      <w:r w:rsidRPr="00156537">
        <w:rPr>
          <w:rFonts w:ascii="Times New Roman" w:hAnsi="Times New Roman" w:cs="Times New Roman"/>
          <w:b/>
          <w:sz w:val="28"/>
          <w:szCs w:val="28"/>
        </w:rPr>
        <w:t xml:space="preserve"> Содержательный раздел</w:t>
      </w:r>
      <w:bookmarkEnd w:id="5"/>
    </w:p>
    <w:p w:rsidR="001E148C" w:rsidRPr="00840B1F" w:rsidRDefault="001E148C" w:rsidP="00DB0A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EFD">
        <w:rPr>
          <w:rFonts w:ascii="Times New Roman" w:hAnsi="Times New Roman" w:cs="Times New Roman"/>
          <w:sz w:val="28"/>
          <w:szCs w:val="28"/>
        </w:rPr>
        <w:t>Программа формирования универсальных учебных действий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E55EFD">
        <w:rPr>
          <w:rFonts w:ascii="Times New Roman" w:hAnsi="Times New Roman" w:cs="Times New Roman"/>
          <w:sz w:val="28"/>
          <w:szCs w:val="28"/>
        </w:rPr>
        <w:t xml:space="preserve"> программа отдельных учебных предметов и курсов внеурочной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E55EFD">
        <w:rPr>
          <w:rFonts w:ascii="Times New Roman" w:hAnsi="Times New Roman" w:cs="Times New Roman"/>
          <w:sz w:val="28"/>
          <w:szCs w:val="28"/>
        </w:rPr>
        <w:t xml:space="preserve"> программа духовно-нравственного развития, воспитания обучающихся с ЗПР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E55EFD">
        <w:rPr>
          <w:rFonts w:ascii="Times New Roman" w:hAnsi="Times New Roman" w:cs="Times New Roman"/>
          <w:sz w:val="28"/>
          <w:szCs w:val="28"/>
        </w:rPr>
        <w:t xml:space="preserve"> программа </w:t>
      </w:r>
      <w:r w:rsidRPr="00840B1F">
        <w:rPr>
          <w:rFonts w:ascii="Times New Roman" w:hAnsi="Times New Roman" w:cs="Times New Roman"/>
          <w:sz w:val="28"/>
          <w:szCs w:val="28"/>
        </w:rPr>
        <w:t>формирования экологической культуры, здорового и безопасного образа жизни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40B1F">
        <w:rPr>
          <w:rFonts w:ascii="Times New Roman" w:hAnsi="Times New Roman" w:cs="Times New Roman"/>
          <w:sz w:val="28"/>
          <w:szCs w:val="28"/>
        </w:rPr>
        <w:t xml:space="preserve"> программа внеурочной деятельности соответствуют ФГОС НОО</w:t>
      </w:r>
      <w:r w:rsidR="00F921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921CA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="00F921CA">
        <w:rPr>
          <w:rFonts w:ascii="Times New Roman" w:hAnsi="Times New Roman" w:cs="Times New Roman"/>
          <w:sz w:val="28"/>
          <w:szCs w:val="28"/>
        </w:rPr>
        <w:t xml:space="preserve"> НОО МБОУ Истоминской ООШ</w:t>
      </w:r>
      <w:r w:rsidRPr="00840B1F">
        <w:rPr>
          <w:rFonts w:ascii="Times New Roman" w:hAnsi="Times New Roman" w:cs="Times New Roman"/>
          <w:sz w:val="28"/>
          <w:szCs w:val="28"/>
        </w:rPr>
        <w:t>.</w:t>
      </w:r>
    </w:p>
    <w:p w:rsidR="001E148C" w:rsidRPr="005B0956" w:rsidRDefault="001E148C" w:rsidP="00DB0AF0">
      <w:pPr>
        <w:tabs>
          <w:tab w:val="left" w:pos="0"/>
          <w:tab w:val="right" w:leader="dot" w:pos="9639"/>
        </w:tabs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6" w:name="_Toc415833119"/>
      <w:r w:rsidRPr="005B0956">
        <w:rPr>
          <w:rFonts w:ascii="Times New Roman" w:hAnsi="Times New Roman" w:cs="Times New Roman"/>
          <w:b/>
          <w:sz w:val="28"/>
          <w:szCs w:val="28"/>
        </w:rPr>
        <w:t>2.1. Направление и содержание программы коррекционной работы</w:t>
      </w:r>
      <w:bookmarkEnd w:id="6"/>
    </w:p>
    <w:p w:rsidR="001E148C" w:rsidRDefault="001E148C" w:rsidP="00DB0AF0">
      <w:pPr>
        <w:tabs>
          <w:tab w:val="left" w:pos="0"/>
          <w:tab w:val="right" w:leader="dot" w:pos="9639"/>
        </w:tabs>
        <w:spacing w:after="0" w:line="360" w:lineRule="auto"/>
        <w:ind w:firstLine="658"/>
        <w:jc w:val="both"/>
        <w:rPr>
          <w:rFonts w:ascii="Times New Roman" w:hAnsi="Times New Roman" w:cs="Times New Roman"/>
          <w:sz w:val="28"/>
          <w:szCs w:val="28"/>
        </w:rPr>
      </w:pPr>
      <w:r w:rsidRPr="00F03F14">
        <w:rPr>
          <w:rFonts w:ascii="Times New Roman" w:hAnsi="Times New Roman" w:cs="Times New Roman"/>
          <w:bCs/>
          <w:sz w:val="28"/>
          <w:szCs w:val="28"/>
        </w:rPr>
        <w:t>Программа коррекционной работы</w:t>
      </w:r>
      <w:r w:rsidR="008428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03F14">
        <w:rPr>
          <w:rFonts w:ascii="Times New Roman" w:hAnsi="Times New Roman" w:cs="Times New Roman"/>
          <w:sz w:val="28"/>
          <w:szCs w:val="28"/>
        </w:rPr>
        <w:t xml:space="preserve"> предусматрива</w:t>
      </w:r>
      <w:r w:rsidR="008428CD">
        <w:rPr>
          <w:rFonts w:ascii="Times New Roman" w:hAnsi="Times New Roman" w:cs="Times New Roman"/>
          <w:sz w:val="28"/>
          <w:szCs w:val="28"/>
        </w:rPr>
        <w:t>е</w:t>
      </w:r>
      <w:r w:rsidRPr="00F03F14">
        <w:rPr>
          <w:rFonts w:ascii="Times New Roman" w:hAnsi="Times New Roman" w:cs="Times New Roman"/>
          <w:sz w:val="28"/>
          <w:szCs w:val="28"/>
        </w:rPr>
        <w:t>т индивидуализацию специального сопровождения обучающегося с ЗПР.</w:t>
      </w:r>
      <w:r w:rsidR="008428CD">
        <w:rPr>
          <w:rFonts w:ascii="Times New Roman" w:hAnsi="Times New Roman" w:cs="Times New Roman"/>
          <w:sz w:val="28"/>
          <w:szCs w:val="28"/>
        </w:rPr>
        <w:t xml:space="preserve"> </w:t>
      </w:r>
      <w:r w:rsidRPr="00A336DF">
        <w:rPr>
          <w:rFonts w:ascii="Times New Roman" w:hAnsi="Times New Roman" w:cs="Times New Roman"/>
          <w:bCs/>
          <w:iCs/>
          <w:sz w:val="28"/>
          <w:szCs w:val="28"/>
        </w:rPr>
        <w:t xml:space="preserve">Содержание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программы </w:t>
      </w:r>
      <w:r w:rsidRPr="00A336DF">
        <w:rPr>
          <w:rFonts w:ascii="Times New Roman" w:hAnsi="Times New Roman" w:cs="Times New Roman"/>
          <w:bCs/>
          <w:iCs/>
          <w:sz w:val="28"/>
          <w:szCs w:val="28"/>
        </w:rPr>
        <w:t>коррекционно</w:t>
      </w:r>
      <w:r>
        <w:rPr>
          <w:rFonts w:ascii="Times New Roman" w:hAnsi="Times New Roman" w:cs="Times New Roman"/>
          <w:bCs/>
          <w:iCs/>
          <w:sz w:val="28"/>
          <w:szCs w:val="28"/>
        </w:rPr>
        <w:t>й</w:t>
      </w:r>
      <w:r w:rsidRPr="00A336DF">
        <w:rPr>
          <w:rFonts w:ascii="Times New Roman" w:hAnsi="Times New Roman" w:cs="Times New Roman"/>
          <w:bCs/>
          <w:iCs/>
          <w:sz w:val="28"/>
          <w:szCs w:val="28"/>
        </w:rPr>
        <w:t xml:space="preserve"> работы для каждого обучающегося</w:t>
      </w:r>
      <w:r w:rsidRPr="00A336DF">
        <w:rPr>
          <w:rFonts w:ascii="Times New Roman" w:hAnsi="Times New Roman" w:cs="Times New Roman"/>
          <w:sz w:val="28"/>
          <w:szCs w:val="28"/>
        </w:rPr>
        <w:t xml:space="preserve"> определяется с учетом его особых образовательных потребно</w:t>
      </w:r>
      <w:r>
        <w:rPr>
          <w:rFonts w:ascii="Times New Roman" w:hAnsi="Times New Roman" w:cs="Times New Roman"/>
          <w:sz w:val="28"/>
          <w:szCs w:val="28"/>
        </w:rPr>
        <w:t>стей на основе рекомендаций ПМПК, индивидуальной программы реабилитации</w:t>
      </w:r>
      <w:r w:rsidRPr="00A336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148C" w:rsidRPr="00FC2E21" w:rsidRDefault="001E148C" w:rsidP="00DB0AF0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Целью программы коррекционной работы в 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соответствии с требованиями ФГОС НОО</w:t>
      </w:r>
      <w:r w:rsidR="008428CD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обучающихся с ОВЗ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выступает создание системы комплексной помощи </w:t>
      </w:r>
      <w:proofErr w:type="gramStart"/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обучающимся</w:t>
      </w:r>
      <w:proofErr w:type="gramEnd"/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с 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ЗПР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в освоении 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АООП НОО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, коррекция недостатков в физическом 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и (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или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)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психическом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и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речевом развитии обучающихся, их социальная адаптация.</w:t>
      </w:r>
    </w:p>
    <w:p w:rsidR="001E148C" w:rsidRDefault="001E148C" w:rsidP="00DB0AF0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667">
        <w:rPr>
          <w:rFonts w:ascii="Times New Roman" w:hAnsi="Times New Roman"/>
          <w:bCs/>
          <w:sz w:val="28"/>
          <w:szCs w:val="28"/>
        </w:rPr>
        <w:t>Направления и содержание программы коррекционной работы  осуществляются во внеурочное время в объеме не менее 5 часов. Объем и содержание определяются в зависимости от образовательных потребностей обучающихся.</w:t>
      </w:r>
    </w:p>
    <w:p w:rsidR="001E148C" w:rsidRPr="00F03F14" w:rsidRDefault="001E148C" w:rsidP="00DB0A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F14">
        <w:rPr>
          <w:rFonts w:ascii="Times New Roman" w:hAnsi="Times New Roman" w:cs="Times New Roman"/>
          <w:sz w:val="28"/>
          <w:szCs w:val="28"/>
        </w:rPr>
        <w:t>Программа коррекционной работы</w:t>
      </w:r>
      <w:r w:rsidR="008428CD">
        <w:rPr>
          <w:rFonts w:ascii="Times New Roman" w:hAnsi="Times New Roman" w:cs="Times New Roman"/>
          <w:sz w:val="28"/>
          <w:szCs w:val="28"/>
        </w:rPr>
        <w:t xml:space="preserve"> </w:t>
      </w:r>
      <w:r w:rsidRPr="00F03F14">
        <w:rPr>
          <w:rFonts w:ascii="Times New Roman" w:hAnsi="Times New Roman" w:cs="Times New Roman"/>
          <w:sz w:val="28"/>
          <w:szCs w:val="28"/>
        </w:rPr>
        <w:t>обеспечива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F03F14">
        <w:rPr>
          <w:rFonts w:ascii="Times New Roman" w:hAnsi="Times New Roman" w:cs="Times New Roman"/>
          <w:sz w:val="28"/>
          <w:szCs w:val="28"/>
        </w:rPr>
        <w:t>:</w:t>
      </w:r>
    </w:p>
    <w:p w:rsidR="001E148C" w:rsidRPr="00F03F14" w:rsidRDefault="001E148C" w:rsidP="00DB0AF0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03F14">
        <w:rPr>
          <w:rFonts w:ascii="Times New Roman" w:hAnsi="Times New Roman" w:cs="Times New Roman"/>
          <w:sz w:val="28"/>
          <w:szCs w:val="28"/>
        </w:rPr>
        <w:t>выявление особых образовательных потребностей обучающихся с ЗПР, обусловленных недостатками в их физическом и (или) психическом развитии;</w:t>
      </w:r>
    </w:p>
    <w:p w:rsidR="001E148C" w:rsidRPr="00F03F14" w:rsidRDefault="001E148C" w:rsidP="00DB0AF0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03F14">
        <w:rPr>
          <w:rFonts w:ascii="Times New Roman" w:hAnsi="Times New Roman" w:cs="Times New Roman"/>
          <w:sz w:val="28"/>
          <w:szCs w:val="28"/>
        </w:rPr>
        <w:t>создание адекватных условий для реализации особых образовательных потребностей обучающихся с ЗПР;</w:t>
      </w:r>
    </w:p>
    <w:p w:rsidR="001E148C" w:rsidRPr="00F03F14" w:rsidRDefault="001E148C" w:rsidP="00DB0AF0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F03F14">
        <w:rPr>
          <w:rFonts w:ascii="Times New Roman" w:hAnsi="Times New Roman" w:cs="Times New Roman"/>
          <w:sz w:val="28"/>
          <w:szCs w:val="28"/>
        </w:rPr>
        <w:t xml:space="preserve">осуществление индивидуально-ориентированного </w:t>
      </w:r>
      <w:proofErr w:type="spellStart"/>
      <w:r w:rsidRPr="00F03F14">
        <w:rPr>
          <w:rFonts w:ascii="Times New Roman" w:hAnsi="Times New Roman" w:cs="Times New Roman"/>
          <w:sz w:val="28"/>
          <w:szCs w:val="28"/>
        </w:rPr>
        <w:t>психолого-медико-педагогического</w:t>
      </w:r>
      <w:proofErr w:type="spellEnd"/>
      <w:r w:rsidRPr="00F03F14">
        <w:rPr>
          <w:rFonts w:ascii="Times New Roman" w:hAnsi="Times New Roman" w:cs="Times New Roman"/>
          <w:sz w:val="28"/>
          <w:szCs w:val="28"/>
        </w:rPr>
        <w:t xml:space="preserve"> сопровождения обучающихся с ЗПР с учетом их особых образовательных потребностей;</w:t>
      </w:r>
    </w:p>
    <w:p w:rsidR="001E148C" w:rsidRDefault="001E148C" w:rsidP="00DB0AF0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03F14">
        <w:rPr>
          <w:rFonts w:ascii="Times New Roman" w:hAnsi="Times New Roman" w:cs="Times New Roman"/>
          <w:sz w:val="28"/>
          <w:szCs w:val="28"/>
        </w:rPr>
        <w:t xml:space="preserve">оказание помощи в освоении </w:t>
      </w:r>
      <w:proofErr w:type="gramStart"/>
      <w:r w:rsidRPr="00F03F1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03F14">
        <w:rPr>
          <w:rFonts w:ascii="Times New Roman" w:hAnsi="Times New Roman" w:cs="Times New Roman"/>
          <w:sz w:val="28"/>
          <w:szCs w:val="28"/>
        </w:rPr>
        <w:t xml:space="preserve"> с ЗПР АООП НОО;</w:t>
      </w:r>
    </w:p>
    <w:p w:rsidR="001E148C" w:rsidRPr="00F03F14" w:rsidRDefault="001E148C" w:rsidP="00DB0AF0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03F14">
        <w:rPr>
          <w:rFonts w:ascii="Times New Roman" w:hAnsi="Times New Roman" w:cs="Times New Roman"/>
          <w:sz w:val="28"/>
          <w:szCs w:val="28"/>
        </w:rPr>
        <w:t xml:space="preserve">возможность развития коммуникации, социальных и бытовых навыков, адекватного учебного поведения, взаимодействия </w:t>
      </w:r>
      <w:proofErr w:type="gramStart"/>
      <w:r w:rsidRPr="00F03F1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03F14">
        <w:rPr>
          <w:rFonts w:ascii="Times New Roman" w:hAnsi="Times New Roman" w:cs="Times New Roman"/>
          <w:sz w:val="28"/>
          <w:szCs w:val="28"/>
        </w:rPr>
        <w:t xml:space="preserve"> взрослыми и детьми, формированию представлений об окружающем мире и собственных возможностях.</w:t>
      </w:r>
    </w:p>
    <w:p w:rsidR="001E148C" w:rsidRDefault="001E148C" w:rsidP="00DB0AF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33D8">
        <w:rPr>
          <w:rFonts w:ascii="Times New Roman" w:hAnsi="Times New Roman" w:cs="Times New Roman"/>
          <w:color w:val="auto"/>
          <w:sz w:val="28"/>
          <w:szCs w:val="28"/>
        </w:rPr>
        <w:t>Основными направлениями в коррекционной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работе являются:</w:t>
      </w:r>
    </w:p>
    <w:p w:rsidR="001E148C" w:rsidRDefault="001E148C" w:rsidP="00DB0AF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9433D8">
        <w:rPr>
          <w:rFonts w:ascii="Times New Roman" w:hAnsi="Times New Roman" w:cs="Times New Roman"/>
          <w:color w:val="auto"/>
          <w:sz w:val="28"/>
          <w:szCs w:val="28"/>
        </w:rPr>
        <w:t>коррекционная помощь в овладени</w:t>
      </w:r>
      <w:r>
        <w:rPr>
          <w:rFonts w:ascii="Times New Roman" w:hAnsi="Times New Roman" w:cs="Times New Roman"/>
          <w:color w:val="auto"/>
          <w:sz w:val="28"/>
          <w:szCs w:val="28"/>
        </w:rPr>
        <w:t>и базовым содержанием обучения;</w:t>
      </w:r>
    </w:p>
    <w:p w:rsidR="001E148C" w:rsidRDefault="001E148C" w:rsidP="00DB0AF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9433D8">
        <w:rPr>
          <w:rFonts w:ascii="Times New Roman" w:hAnsi="Times New Roman" w:cs="Times New Roman"/>
          <w:color w:val="auto"/>
          <w:sz w:val="28"/>
          <w:szCs w:val="28"/>
        </w:rPr>
        <w:t xml:space="preserve">развитие эмоционально-личностной сферы и коррекция ее недостатков; </w:t>
      </w:r>
    </w:p>
    <w:p w:rsidR="001E148C" w:rsidRDefault="001E148C" w:rsidP="00DB0AF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9433D8">
        <w:rPr>
          <w:rFonts w:ascii="Times New Roman" w:hAnsi="Times New Roman" w:cs="Times New Roman"/>
          <w:color w:val="auto"/>
          <w:sz w:val="28"/>
          <w:szCs w:val="28"/>
        </w:rPr>
        <w:t xml:space="preserve">развитие познавательной деятельности и целенаправленное формирование высших психических функций; </w:t>
      </w:r>
    </w:p>
    <w:p w:rsidR="001E148C" w:rsidRDefault="001E148C" w:rsidP="00DB0AF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9433D8">
        <w:rPr>
          <w:rFonts w:ascii="Times New Roman" w:hAnsi="Times New Roman" w:cs="Times New Roman"/>
          <w:color w:val="auto"/>
          <w:sz w:val="28"/>
          <w:szCs w:val="28"/>
        </w:rPr>
        <w:t xml:space="preserve">развитие </w:t>
      </w:r>
      <w:r w:rsidRPr="009433D8">
        <w:rPr>
          <w:rFonts w:ascii="Times New Roman" w:hAnsi="Times New Roman"/>
          <w:color w:val="auto"/>
          <w:sz w:val="28"/>
          <w:szCs w:val="28"/>
        </w:rPr>
        <w:t>зрительно-моторной координации;</w:t>
      </w:r>
    </w:p>
    <w:p w:rsidR="001E148C" w:rsidRDefault="001E148C" w:rsidP="00DB0AF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9433D8">
        <w:rPr>
          <w:rFonts w:ascii="Times New Roman" w:hAnsi="Times New Roman" w:cs="Times New Roman"/>
          <w:color w:val="auto"/>
          <w:sz w:val="28"/>
          <w:szCs w:val="28"/>
        </w:rPr>
        <w:t>формирование произвольной регу</w:t>
      </w:r>
      <w:r>
        <w:rPr>
          <w:rFonts w:ascii="Times New Roman" w:hAnsi="Times New Roman" w:cs="Times New Roman"/>
          <w:color w:val="auto"/>
          <w:sz w:val="28"/>
          <w:szCs w:val="28"/>
        </w:rPr>
        <w:t>ляции деятельности и поведения;</w:t>
      </w:r>
    </w:p>
    <w:p w:rsidR="001E148C" w:rsidRDefault="001E148C" w:rsidP="00DB0AF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9433D8">
        <w:rPr>
          <w:rFonts w:ascii="Times New Roman" w:hAnsi="Times New Roman" w:cs="Times New Roman"/>
          <w:color w:val="auto"/>
          <w:sz w:val="28"/>
          <w:szCs w:val="28"/>
        </w:rPr>
        <w:t xml:space="preserve">коррекция нарушений устной и письменной речи; </w:t>
      </w:r>
    </w:p>
    <w:p w:rsidR="001E148C" w:rsidRPr="009433D8" w:rsidRDefault="001E148C" w:rsidP="00DB0AF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9433D8">
        <w:rPr>
          <w:rFonts w:ascii="Times New Roman" w:hAnsi="Times New Roman" w:cs="Times New Roman"/>
          <w:color w:val="auto"/>
          <w:sz w:val="28"/>
          <w:szCs w:val="28"/>
        </w:rPr>
        <w:t>обеспечение ребенку успеха в различных видах деятельности с целью предупреждения негативного отношения к учёбе, ситуации школьного обучения в целом, повышения мотивации к школьному обучению.</w:t>
      </w:r>
    </w:p>
    <w:p w:rsidR="001E148C" w:rsidRDefault="001E148C" w:rsidP="00DB0A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F14">
        <w:rPr>
          <w:rFonts w:ascii="Times New Roman" w:hAnsi="Times New Roman" w:cs="Times New Roman"/>
          <w:sz w:val="28"/>
          <w:szCs w:val="28"/>
        </w:rPr>
        <w:t xml:space="preserve">Коррекционная работа осуществляется в ходе всего учебно-образовательного процесса, при изучении предметов учебного плана и на </w:t>
      </w:r>
      <w:r w:rsidRPr="002C225A">
        <w:rPr>
          <w:rFonts w:ascii="Times New Roman" w:hAnsi="Times New Roman" w:cs="Times New Roman"/>
          <w:sz w:val="28"/>
          <w:szCs w:val="28"/>
        </w:rPr>
        <w:t>специальных коррекционно-развивающих занятиях</w:t>
      </w:r>
      <w:r w:rsidRPr="00F03F14">
        <w:rPr>
          <w:rFonts w:ascii="Times New Roman" w:hAnsi="Times New Roman" w:cs="Times New Roman"/>
          <w:sz w:val="28"/>
          <w:szCs w:val="28"/>
        </w:rPr>
        <w:t>,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целом.</w:t>
      </w:r>
    </w:p>
    <w:p w:rsidR="008428CD" w:rsidRDefault="008428CD" w:rsidP="00DB0A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28CD" w:rsidRDefault="008428CD" w:rsidP="00DB0A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28CD" w:rsidRDefault="008428CD" w:rsidP="00DB0A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28CD" w:rsidRPr="00F03F14" w:rsidRDefault="008428CD" w:rsidP="00DB0A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148C" w:rsidRPr="00156537" w:rsidRDefault="001E148C" w:rsidP="00DB0AF0">
      <w:pPr>
        <w:tabs>
          <w:tab w:val="left" w:pos="0"/>
          <w:tab w:val="right" w:leader="dot" w:pos="9639"/>
        </w:tabs>
        <w:spacing w:before="240" w:after="12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7" w:name="_Toc415833120"/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8428C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3801">
        <w:rPr>
          <w:rFonts w:ascii="Times New Roman" w:hAnsi="Times New Roman" w:cs="Times New Roman"/>
          <w:b/>
          <w:sz w:val="28"/>
          <w:szCs w:val="28"/>
        </w:rPr>
        <w:t>Организационный раздел</w:t>
      </w:r>
      <w:bookmarkEnd w:id="7"/>
    </w:p>
    <w:p w:rsidR="001E148C" w:rsidRDefault="001E148C" w:rsidP="00DB0AF0">
      <w:pPr>
        <w:tabs>
          <w:tab w:val="left" w:pos="0"/>
          <w:tab w:val="right" w:leader="dot" w:pos="9639"/>
        </w:tabs>
        <w:spacing w:before="120" w:after="120" w:line="240" w:lineRule="auto"/>
        <w:jc w:val="center"/>
        <w:outlineLvl w:val="2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_Toc415833121"/>
      <w:r w:rsidRPr="00FB065A">
        <w:rPr>
          <w:rFonts w:ascii="Times New Roman" w:hAnsi="Times New Roman" w:cs="Times New Roman"/>
          <w:b/>
          <w:color w:val="auto"/>
          <w:sz w:val="28"/>
          <w:szCs w:val="28"/>
        </w:rPr>
        <w:t xml:space="preserve">3.1. </w:t>
      </w:r>
      <w:r w:rsidRPr="00F63254">
        <w:rPr>
          <w:rFonts w:ascii="Times New Roman" w:hAnsi="Times New Roman" w:cs="Times New Roman"/>
          <w:b/>
          <w:color w:val="auto"/>
          <w:sz w:val="28"/>
          <w:szCs w:val="28"/>
        </w:rPr>
        <w:t>Учебный план</w:t>
      </w:r>
      <w:bookmarkEnd w:id="8"/>
    </w:p>
    <w:p w:rsidR="009B0FD8" w:rsidRPr="00EC5452" w:rsidRDefault="009B0FD8" w:rsidP="009B0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Pr="00EC5452">
        <w:rPr>
          <w:rFonts w:ascii="Times New Roman" w:hAnsi="Times New Roman" w:cs="Times New Roman"/>
          <w:sz w:val="28"/>
          <w:szCs w:val="28"/>
        </w:rPr>
        <w:t>чебный план разработан на</w:t>
      </w:r>
      <w:r w:rsidRPr="00EC5452">
        <w:rPr>
          <w:rFonts w:ascii="Times New Roman" w:hAnsi="Times New Roman" w:cs="Times New Roman"/>
          <w:color w:val="000000"/>
          <w:sz w:val="28"/>
          <w:szCs w:val="28"/>
        </w:rPr>
        <w:t xml:space="preserve"> основе </w:t>
      </w:r>
      <w:r>
        <w:rPr>
          <w:rFonts w:ascii="Times New Roman" w:hAnsi="Times New Roman" w:cs="Times New Roman"/>
          <w:color w:val="000000"/>
          <w:kern w:val="24"/>
          <w:sz w:val="28"/>
          <w:szCs w:val="28"/>
        </w:rPr>
        <w:t>регионального примерного учебного плана</w:t>
      </w:r>
      <w:r w:rsidRPr="00EC5452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для реализации федерального </w:t>
      </w:r>
      <w:r w:rsidRPr="00EC5452">
        <w:rPr>
          <w:rFonts w:ascii="Times New Roman" w:hAnsi="Times New Roman" w:cs="Times New Roman"/>
          <w:color w:val="000000"/>
          <w:kern w:val="24"/>
          <w:sz w:val="28"/>
          <w:szCs w:val="28"/>
        </w:rPr>
        <w:t>государственного образовательного стандарта начального общего образования  обучающихся с ограниченными возможностями здоровья</w:t>
      </w:r>
      <w:r w:rsidRPr="00EC5452">
        <w:rPr>
          <w:rFonts w:ascii="Times New Roman" w:hAnsi="Times New Roman" w:cs="Times New Roman"/>
          <w:color w:val="000000"/>
          <w:sz w:val="28"/>
          <w:szCs w:val="28"/>
        </w:rPr>
        <w:t xml:space="preserve">, утвержденного приказом  </w:t>
      </w:r>
      <w:proofErr w:type="spellStart"/>
      <w:r w:rsidRPr="00EC5452">
        <w:rPr>
          <w:rFonts w:ascii="Times New Roman" w:hAnsi="Times New Roman" w:cs="Times New Roman"/>
          <w:color w:val="000000"/>
          <w:kern w:val="24"/>
          <w:sz w:val="28"/>
          <w:szCs w:val="28"/>
        </w:rPr>
        <w:t>Минобрнауки</w:t>
      </w:r>
      <w:proofErr w:type="spellEnd"/>
      <w:r w:rsidRPr="00EC5452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России от 19 декабря 2014 года № 1598</w:t>
      </w:r>
      <w:r w:rsidRPr="00EC5452">
        <w:rPr>
          <w:rFonts w:ascii="Times New Roman" w:hAnsi="Times New Roman" w:cs="Times New Roman"/>
          <w:sz w:val="28"/>
          <w:szCs w:val="28"/>
        </w:rPr>
        <w:t xml:space="preserve"> с учетом </w:t>
      </w:r>
      <w:r w:rsidRPr="00EC5452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санитарно-эпидемиологических правил и нормативов </w:t>
      </w:r>
      <w:hyperlink w:anchor="sub_1000" w:history="1">
        <w:proofErr w:type="spellStart"/>
        <w:r w:rsidRPr="00EC5452">
          <w:rPr>
            <w:rFonts w:ascii="Times New Roman" w:hAnsi="Times New Roman" w:cs="Times New Roman"/>
            <w:color w:val="000000"/>
            <w:kern w:val="24"/>
            <w:sz w:val="28"/>
            <w:szCs w:val="28"/>
          </w:rPr>
          <w:t>СанПиН</w:t>
        </w:r>
        <w:proofErr w:type="spellEnd"/>
        <w:r w:rsidRPr="00EC5452">
          <w:rPr>
            <w:rFonts w:ascii="Times New Roman" w:hAnsi="Times New Roman" w:cs="Times New Roman"/>
            <w:color w:val="000000"/>
            <w:kern w:val="24"/>
            <w:sz w:val="28"/>
            <w:szCs w:val="28"/>
          </w:rPr>
          <w:t xml:space="preserve"> 2.4.2.3286-15</w:t>
        </w:r>
      </w:hyperlink>
      <w:r w:rsidRPr="00EC5452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</w:t>
      </w:r>
      <w:proofErr w:type="gramEnd"/>
      <w:r w:rsidRPr="00EC5452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</w:t>
      </w:r>
      <w:proofErr w:type="gramStart"/>
      <w:r w:rsidRPr="00EC5452">
        <w:rPr>
          <w:rFonts w:ascii="Times New Roman" w:hAnsi="Times New Roman" w:cs="Times New Roman"/>
          <w:color w:val="000000"/>
          <w:kern w:val="24"/>
          <w:sz w:val="28"/>
          <w:szCs w:val="28"/>
        </w:rPr>
        <w:t>программам для обучающихся с ограниченными возможностями здоровья» и является основой для формирования учебных планов муниципальных</w:t>
      </w:r>
      <w:r w:rsidRPr="00EC5452">
        <w:rPr>
          <w:rFonts w:ascii="Times New Roman" w:hAnsi="Times New Roman" w:cs="Times New Roman"/>
          <w:sz w:val="28"/>
          <w:szCs w:val="28"/>
        </w:rPr>
        <w:t xml:space="preserve">, государственных и негосударственных образовательных организаций, реализующих адаптированные основные общеобразовательные программы для </w:t>
      </w:r>
      <w:r w:rsidRPr="00C66D89">
        <w:rPr>
          <w:rFonts w:ascii="Times New Roman" w:hAnsi="Times New Roman" w:cs="Times New Roman"/>
          <w:sz w:val="28"/>
          <w:szCs w:val="28"/>
        </w:rPr>
        <w:t xml:space="preserve">детей с задержкой психического развития </w:t>
      </w:r>
      <w:r>
        <w:rPr>
          <w:rFonts w:ascii="Times New Roman" w:hAnsi="Times New Roman" w:cs="Times New Roman"/>
          <w:sz w:val="28"/>
          <w:szCs w:val="28"/>
        </w:rPr>
        <w:t>(далее - ЗПР)</w:t>
      </w:r>
      <w:r w:rsidRPr="00EC545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9B0FD8" w:rsidRPr="00EC5452" w:rsidRDefault="009B0FD8" w:rsidP="009B0FD8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Pr="00EC5452">
        <w:rPr>
          <w:rFonts w:ascii="Times New Roman" w:hAnsi="Times New Roman" w:cs="Times New Roman"/>
          <w:sz w:val="28"/>
          <w:szCs w:val="28"/>
        </w:rPr>
        <w:t>чебный план является ком</w:t>
      </w:r>
      <w:r>
        <w:rPr>
          <w:rFonts w:ascii="Times New Roman" w:hAnsi="Times New Roman" w:cs="Times New Roman"/>
          <w:sz w:val="28"/>
          <w:szCs w:val="28"/>
        </w:rPr>
        <w:t xml:space="preserve">понентом </w:t>
      </w:r>
      <w:r w:rsidRPr="00EC5452">
        <w:rPr>
          <w:rFonts w:ascii="Times New Roman" w:hAnsi="Times New Roman" w:cs="Times New Roman"/>
          <w:sz w:val="28"/>
          <w:szCs w:val="28"/>
        </w:rPr>
        <w:t>АООП НОО</w:t>
      </w:r>
      <w:r>
        <w:rPr>
          <w:rFonts w:ascii="Times New Roman" w:hAnsi="Times New Roman" w:cs="Times New Roman"/>
          <w:sz w:val="28"/>
          <w:szCs w:val="28"/>
        </w:rPr>
        <w:t xml:space="preserve"> и направлен на</w:t>
      </w:r>
      <w:r w:rsidRPr="00EC5452">
        <w:rPr>
          <w:rFonts w:ascii="Times New Roman" w:hAnsi="Times New Roman" w:cs="Times New Roman"/>
          <w:sz w:val="28"/>
          <w:szCs w:val="28"/>
        </w:rPr>
        <w:t xml:space="preserve"> достижени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C5452">
        <w:rPr>
          <w:rFonts w:ascii="Times New Roman" w:hAnsi="Times New Roman" w:cs="Times New Roman"/>
          <w:sz w:val="28"/>
          <w:szCs w:val="28"/>
        </w:rPr>
        <w:t xml:space="preserve"> обучающимися с ограниченными возможностями здоровья планируемых результатов начального общего образования. </w:t>
      </w:r>
      <w:proofErr w:type="gramEnd"/>
    </w:p>
    <w:p w:rsidR="009B0FD8" w:rsidRPr="00EC5452" w:rsidRDefault="009B0FD8" w:rsidP="009B0F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452">
        <w:rPr>
          <w:rFonts w:ascii="Times New Roman" w:eastAsia="HiddenHorzOCR" w:hAnsi="Times New Roman" w:cs="Times New Roman"/>
          <w:sz w:val="28"/>
          <w:szCs w:val="28"/>
        </w:rPr>
        <w:t xml:space="preserve">Учебный план </w:t>
      </w:r>
      <w:r w:rsidR="0045488D">
        <w:rPr>
          <w:rFonts w:ascii="Times New Roman" w:eastAsia="HiddenHorzOCR" w:hAnsi="Times New Roman" w:cs="Times New Roman"/>
          <w:sz w:val="28"/>
          <w:szCs w:val="28"/>
        </w:rPr>
        <w:t xml:space="preserve">и план внеурочной деятельности </w:t>
      </w:r>
      <w:r w:rsidRPr="00EC5452">
        <w:rPr>
          <w:rFonts w:ascii="Times New Roman" w:eastAsia="HiddenHorzOCR" w:hAnsi="Times New Roman" w:cs="Times New Roman"/>
          <w:sz w:val="28"/>
          <w:szCs w:val="28"/>
        </w:rPr>
        <w:t xml:space="preserve">является </w:t>
      </w:r>
      <w:r w:rsidR="0045488D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EC5452">
        <w:rPr>
          <w:rFonts w:ascii="Times New Roman" w:hAnsi="Times New Roman" w:cs="Times New Roman"/>
          <w:sz w:val="28"/>
          <w:szCs w:val="28"/>
        </w:rPr>
        <w:t xml:space="preserve"> </w:t>
      </w:r>
      <w:r w:rsidRPr="00EC5452">
        <w:rPr>
          <w:rFonts w:ascii="Times New Roman" w:hAnsi="Times New Roman" w:cs="Times New Roman"/>
          <w:i/>
          <w:iCs/>
          <w:sz w:val="28"/>
          <w:szCs w:val="28"/>
        </w:rPr>
        <w:t>организационны</w:t>
      </w:r>
      <w:r w:rsidR="0045488D">
        <w:rPr>
          <w:rFonts w:ascii="Times New Roman" w:hAnsi="Times New Roman" w:cs="Times New Roman"/>
          <w:i/>
          <w:iCs/>
          <w:sz w:val="28"/>
          <w:szCs w:val="28"/>
        </w:rPr>
        <w:t>м</w:t>
      </w:r>
      <w:r w:rsidRPr="00EC5452">
        <w:rPr>
          <w:rFonts w:ascii="Times New Roman" w:hAnsi="Times New Roman" w:cs="Times New Roman"/>
          <w:sz w:val="28"/>
          <w:szCs w:val="28"/>
        </w:rPr>
        <w:t xml:space="preserve"> </w:t>
      </w:r>
      <w:r w:rsidRPr="00EC5452">
        <w:rPr>
          <w:rFonts w:ascii="Times New Roman" w:eastAsia="HiddenHorzOCR" w:hAnsi="Times New Roman" w:cs="Times New Roman"/>
          <w:sz w:val="28"/>
          <w:szCs w:val="28"/>
        </w:rPr>
        <w:t>механизмо</w:t>
      </w:r>
      <w:r w:rsidR="0045488D">
        <w:rPr>
          <w:rFonts w:ascii="Times New Roman" w:eastAsia="HiddenHorzOCR" w:hAnsi="Times New Roman" w:cs="Times New Roman"/>
          <w:sz w:val="28"/>
          <w:szCs w:val="28"/>
        </w:rPr>
        <w:t>м</w:t>
      </w:r>
      <w:r w:rsidRPr="00EC5452">
        <w:rPr>
          <w:rFonts w:ascii="Times New Roman" w:eastAsia="HiddenHorzOCR" w:hAnsi="Times New Roman" w:cs="Times New Roman"/>
          <w:sz w:val="28"/>
          <w:szCs w:val="28"/>
        </w:rPr>
        <w:t xml:space="preserve"> выполнения</w:t>
      </w:r>
      <w:r w:rsidR="0045488D">
        <w:rPr>
          <w:rFonts w:ascii="Times New Roman" w:eastAsia="HiddenHorzOCR" w:hAnsi="Times New Roman" w:cs="Times New Roman"/>
          <w:sz w:val="28"/>
          <w:szCs w:val="28"/>
        </w:rPr>
        <w:t xml:space="preserve"> АООП НОО и </w:t>
      </w:r>
      <w:r w:rsidRPr="00EC5452">
        <w:rPr>
          <w:rFonts w:ascii="Times New Roman" w:hAnsi="Times New Roman" w:cs="Times New Roman"/>
          <w:sz w:val="28"/>
          <w:szCs w:val="28"/>
        </w:rPr>
        <w:t xml:space="preserve"> отражает обязательность единого образовательного пространства, обеспечивает доступность получения качественного образования в соответствии с требованиями ФГОС.</w:t>
      </w:r>
    </w:p>
    <w:p w:rsidR="001973E2" w:rsidRPr="001973E2" w:rsidRDefault="001973E2" w:rsidP="001973E2">
      <w:pPr>
        <w:pStyle w:val="ad"/>
        <w:widowControl w:val="0"/>
        <w:tabs>
          <w:tab w:val="left" w:pos="36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1973E2">
        <w:rPr>
          <w:rFonts w:ascii="Times New Roman" w:hAnsi="Times New Roman"/>
          <w:sz w:val="28"/>
          <w:szCs w:val="28"/>
        </w:rPr>
        <w:t xml:space="preserve">               Учебный план определяет обязательную и максимальную учебную нагрузку учащихся, распределяет учебное время, отводимое на освоение федерального компонента и компонента образовательного учреждения  начального общего образования.</w:t>
      </w:r>
    </w:p>
    <w:p w:rsidR="001973E2" w:rsidRPr="001973E2" w:rsidRDefault="001973E2" w:rsidP="001973E2">
      <w:pPr>
        <w:rPr>
          <w:rFonts w:ascii="Times New Roman" w:hAnsi="Times New Roman" w:cs="Times New Roman"/>
          <w:sz w:val="28"/>
          <w:szCs w:val="28"/>
        </w:rPr>
      </w:pPr>
      <w:r w:rsidRPr="001973E2">
        <w:rPr>
          <w:rFonts w:ascii="Times New Roman" w:hAnsi="Times New Roman" w:cs="Times New Roman"/>
          <w:sz w:val="28"/>
          <w:szCs w:val="28"/>
        </w:rPr>
        <w:t xml:space="preserve">Учебный план включает предметы федерального компонента (инвариантная часть) и компонента образовательного учреждения (вариативная часть).  </w:t>
      </w:r>
    </w:p>
    <w:p w:rsidR="000D7E0E" w:rsidRPr="00087F5B" w:rsidRDefault="000D7E0E" w:rsidP="000D7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F5B">
        <w:rPr>
          <w:rFonts w:ascii="Times New Roman" w:hAnsi="Times New Roman" w:cs="Times New Roman"/>
          <w:sz w:val="28"/>
          <w:szCs w:val="28"/>
        </w:rPr>
        <w:t>Продолжительность учебного года для обучающихся 1 класса составляет 33 учебные недели; для обучающихся других классов – не менее 34 учебных недель. Продолжительность каникул в течение учебного года составляет не менее 30 календарных дней, летом – не менее 8 недель.</w:t>
      </w:r>
    </w:p>
    <w:p w:rsidR="000D7E0E" w:rsidRPr="00087F5B" w:rsidRDefault="000D7E0E" w:rsidP="000D7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F5B">
        <w:rPr>
          <w:rFonts w:ascii="Times New Roman" w:hAnsi="Times New Roman" w:cs="Times New Roman"/>
          <w:sz w:val="28"/>
          <w:szCs w:val="28"/>
        </w:rPr>
        <w:t>Обучение в первом (первом дополнительном) классе осуществляется с соблюдением следующих дополнительных требований:</w:t>
      </w:r>
    </w:p>
    <w:p w:rsidR="000D7E0E" w:rsidRPr="00087F5B" w:rsidRDefault="000D7E0E" w:rsidP="000D7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F5B">
        <w:rPr>
          <w:rFonts w:ascii="Times New Roman" w:hAnsi="Times New Roman" w:cs="Times New Roman"/>
          <w:sz w:val="28"/>
          <w:szCs w:val="28"/>
        </w:rPr>
        <w:t>- использование «ступенчатого» режима обучения в первом полугодии (в сентябре, октябре - по 3 урока в день до 35 минут каждый, в ноябре-декабре - по 4 урока до 35 минут каждый; январь - май - по 4 урока до 40 минут каждый);</w:t>
      </w:r>
    </w:p>
    <w:p w:rsidR="000D7E0E" w:rsidRPr="00087F5B" w:rsidRDefault="000D7E0E" w:rsidP="000D7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F5B">
        <w:rPr>
          <w:rFonts w:ascii="Times New Roman" w:hAnsi="Times New Roman" w:cs="Times New Roman"/>
          <w:sz w:val="28"/>
          <w:szCs w:val="28"/>
        </w:rPr>
        <w:t>- обучение проводится без балльного оценивания знаний обучающихся и домашних заданий;</w:t>
      </w:r>
    </w:p>
    <w:p w:rsidR="000D7E0E" w:rsidRPr="00087F5B" w:rsidRDefault="000D7E0E" w:rsidP="000D7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F5B">
        <w:rPr>
          <w:rFonts w:ascii="Times New Roman" w:hAnsi="Times New Roman" w:cs="Times New Roman"/>
          <w:sz w:val="28"/>
          <w:szCs w:val="28"/>
        </w:rPr>
        <w:lastRenderedPageBreak/>
        <w:t>- организуются дополнительные недельные каникулы в середине третьей четверти при традиционном режиме обучения.</w:t>
      </w:r>
    </w:p>
    <w:p w:rsidR="000D7E0E" w:rsidRPr="00087F5B" w:rsidRDefault="000D7E0E" w:rsidP="000D7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F5B">
        <w:rPr>
          <w:rFonts w:ascii="Times New Roman" w:hAnsi="Times New Roman" w:cs="Times New Roman"/>
          <w:sz w:val="28"/>
          <w:szCs w:val="28"/>
        </w:rPr>
        <w:t>Учебные занятия проводятся по 5-дневной учебной неделе и только в первую смену.</w:t>
      </w:r>
    </w:p>
    <w:p w:rsidR="001973E2" w:rsidRPr="001973E2" w:rsidRDefault="001973E2" w:rsidP="001973E2">
      <w:pPr>
        <w:pStyle w:val="25"/>
        <w:tabs>
          <w:tab w:val="left" w:pos="851"/>
          <w:tab w:val="num" w:pos="164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973E2">
        <w:rPr>
          <w:rFonts w:ascii="Times New Roman" w:hAnsi="Times New Roman"/>
          <w:sz w:val="28"/>
          <w:szCs w:val="28"/>
        </w:rPr>
        <w:t xml:space="preserve">            Максимальная   нагрузка </w:t>
      </w:r>
      <w:proofErr w:type="gramStart"/>
      <w:r w:rsidRPr="001973E2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1973E2">
        <w:rPr>
          <w:rFonts w:ascii="Times New Roman" w:hAnsi="Times New Roman"/>
          <w:sz w:val="28"/>
          <w:szCs w:val="28"/>
        </w:rPr>
        <w:t xml:space="preserve"> соответствует нормативам, обозначенным в базисном учебном плане   применительно к 5-ти дневному режиму работы  на </w:t>
      </w:r>
      <w:r w:rsidRPr="001973E2">
        <w:rPr>
          <w:rFonts w:ascii="Times New Roman" w:hAnsi="Times New Roman"/>
          <w:sz w:val="28"/>
          <w:szCs w:val="28"/>
          <w:lang w:val="en-US"/>
        </w:rPr>
        <w:t>I</w:t>
      </w:r>
      <w:r w:rsidRPr="001973E2">
        <w:rPr>
          <w:rFonts w:ascii="Times New Roman" w:hAnsi="Times New Roman"/>
          <w:sz w:val="28"/>
          <w:szCs w:val="28"/>
        </w:rPr>
        <w:t xml:space="preserve"> ступени начального общего образования. </w:t>
      </w:r>
    </w:p>
    <w:p w:rsidR="001973E2" w:rsidRPr="001973E2" w:rsidRDefault="001973E2" w:rsidP="001973E2">
      <w:pPr>
        <w:pStyle w:val="25"/>
        <w:tabs>
          <w:tab w:val="left" w:pos="851"/>
          <w:tab w:val="num" w:pos="164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973E2">
        <w:rPr>
          <w:rFonts w:ascii="Times New Roman" w:hAnsi="Times New Roman"/>
          <w:sz w:val="28"/>
          <w:szCs w:val="28"/>
        </w:rPr>
        <w:t xml:space="preserve">            В полном объеме представлены учебные предметы федерального государственного стандарта начального общего образования.</w:t>
      </w:r>
    </w:p>
    <w:p w:rsidR="001973E2" w:rsidRPr="001973E2" w:rsidRDefault="001973E2" w:rsidP="001973E2">
      <w:pPr>
        <w:pStyle w:val="25"/>
        <w:tabs>
          <w:tab w:val="left" w:pos="851"/>
          <w:tab w:val="num" w:pos="1647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1973E2">
        <w:rPr>
          <w:rFonts w:ascii="Times New Roman" w:hAnsi="Times New Roman"/>
          <w:sz w:val="28"/>
          <w:szCs w:val="28"/>
        </w:rPr>
        <w:t xml:space="preserve">           Обязательная учебная нагрузка, предусмотренная общеобразовательными программами на изучение каждого предмета в каждом классе, соответствует базисному количеству часов.</w:t>
      </w:r>
    </w:p>
    <w:p w:rsidR="001973E2" w:rsidRPr="001973E2" w:rsidRDefault="001973E2" w:rsidP="001973E2">
      <w:pPr>
        <w:pStyle w:val="25"/>
        <w:tabs>
          <w:tab w:val="left" w:pos="851"/>
          <w:tab w:val="num" w:pos="164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973E2">
        <w:rPr>
          <w:rFonts w:ascii="Times New Roman" w:hAnsi="Times New Roman"/>
          <w:sz w:val="28"/>
          <w:szCs w:val="28"/>
        </w:rPr>
        <w:t xml:space="preserve"> </w:t>
      </w:r>
      <w:r w:rsidRPr="001973E2">
        <w:rPr>
          <w:rFonts w:ascii="Times New Roman" w:hAnsi="Times New Roman"/>
          <w:b/>
          <w:bCs/>
          <w:sz w:val="28"/>
          <w:szCs w:val="28"/>
        </w:rPr>
        <w:t xml:space="preserve">         </w:t>
      </w:r>
      <w:r w:rsidRPr="001973E2">
        <w:rPr>
          <w:rFonts w:ascii="Times New Roman" w:hAnsi="Times New Roman"/>
          <w:sz w:val="28"/>
          <w:szCs w:val="28"/>
        </w:rPr>
        <w:t>Образовательная программа ориентирована на формирование открытой системы «Школа – семья», когда в учебный проце</w:t>
      </w:r>
      <w:proofErr w:type="gramStart"/>
      <w:r w:rsidRPr="001973E2">
        <w:rPr>
          <w:rFonts w:ascii="Times New Roman" w:hAnsi="Times New Roman"/>
          <w:sz w:val="28"/>
          <w:szCs w:val="28"/>
        </w:rPr>
        <w:t>сс  вкл</w:t>
      </w:r>
      <w:proofErr w:type="gramEnd"/>
      <w:r w:rsidRPr="001973E2">
        <w:rPr>
          <w:rFonts w:ascii="Times New Roman" w:hAnsi="Times New Roman"/>
          <w:sz w:val="28"/>
          <w:szCs w:val="28"/>
        </w:rPr>
        <w:t xml:space="preserve">ючаются семейно-бытовые традиции, наполняющие содержание образования реальными проблемами жизни детей, их родителей и квалифицированными педагогическими кадрами. Основной  целью  является  формирование личностных качеств (ключевых компетенций), имеющих социальную значимость: </w:t>
      </w:r>
      <w:proofErr w:type="spellStart"/>
      <w:r w:rsidRPr="001973E2">
        <w:rPr>
          <w:rFonts w:ascii="Times New Roman" w:hAnsi="Times New Roman"/>
          <w:sz w:val="28"/>
          <w:szCs w:val="28"/>
        </w:rPr>
        <w:t>коммуникативность</w:t>
      </w:r>
      <w:proofErr w:type="spellEnd"/>
      <w:r w:rsidRPr="001973E2">
        <w:rPr>
          <w:rFonts w:ascii="Times New Roman" w:hAnsi="Times New Roman"/>
          <w:sz w:val="28"/>
          <w:szCs w:val="28"/>
        </w:rPr>
        <w:t xml:space="preserve">, толерантность, ответственность.  </w:t>
      </w:r>
    </w:p>
    <w:p w:rsidR="001973E2" w:rsidRPr="001973E2" w:rsidRDefault="001973E2" w:rsidP="001973E2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1973E2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Pr="001973E2"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Для реализации  </w:t>
      </w:r>
      <w:r w:rsidRPr="001973E2">
        <w:rPr>
          <w:rFonts w:ascii="Times New Roman" w:hAnsi="Times New Roman" w:cs="Times New Roman"/>
          <w:sz w:val="28"/>
          <w:szCs w:val="28"/>
          <w:highlight w:val="yellow"/>
        </w:rPr>
        <w:t xml:space="preserve">образовательной программы  «Школа – семья» </w:t>
      </w:r>
      <w:r w:rsidRPr="001973E2"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в школьном учебном плане </w:t>
      </w:r>
      <w:r w:rsidRPr="001973E2">
        <w:rPr>
          <w:rFonts w:ascii="Times New Roman" w:hAnsi="Times New Roman" w:cs="Times New Roman"/>
          <w:sz w:val="28"/>
          <w:szCs w:val="28"/>
          <w:highlight w:val="yellow"/>
        </w:rPr>
        <w:t>в полном объеме</w:t>
      </w:r>
      <w:r w:rsidRPr="001973E2"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 используются  часы </w:t>
      </w:r>
      <w:r w:rsidRPr="001973E2">
        <w:rPr>
          <w:rFonts w:ascii="Times New Roman" w:hAnsi="Times New Roman" w:cs="Times New Roman"/>
          <w:sz w:val="28"/>
          <w:szCs w:val="28"/>
          <w:highlight w:val="yellow"/>
        </w:rPr>
        <w:t xml:space="preserve">компонента </w:t>
      </w:r>
    </w:p>
    <w:p w:rsidR="001973E2" w:rsidRPr="001973E2" w:rsidRDefault="001973E2" w:rsidP="001973E2">
      <w:pPr>
        <w:pStyle w:val="body"/>
        <w:spacing w:before="0" w:beforeAutospacing="0" w:after="0" w:afterAutospacing="0"/>
        <w:jc w:val="both"/>
        <w:rPr>
          <w:sz w:val="28"/>
          <w:szCs w:val="28"/>
        </w:rPr>
      </w:pPr>
      <w:r w:rsidRPr="001973E2">
        <w:rPr>
          <w:sz w:val="28"/>
          <w:szCs w:val="28"/>
          <w:highlight w:val="yellow"/>
        </w:rPr>
        <w:t xml:space="preserve">образовательного учреждения  </w:t>
      </w:r>
      <w:r w:rsidRPr="001973E2">
        <w:rPr>
          <w:bCs/>
          <w:sz w:val="28"/>
          <w:szCs w:val="28"/>
          <w:highlight w:val="yellow"/>
        </w:rPr>
        <w:t>вариативная часть):</w:t>
      </w:r>
      <w:r w:rsidRPr="001973E2">
        <w:rPr>
          <w:bCs/>
          <w:sz w:val="28"/>
          <w:szCs w:val="28"/>
        </w:rPr>
        <w:t xml:space="preserve"> </w:t>
      </w:r>
    </w:p>
    <w:p w:rsidR="009B0FD8" w:rsidRPr="00EC5452" w:rsidRDefault="009B0FD8" w:rsidP="009B0FD8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5452">
        <w:rPr>
          <w:rFonts w:ascii="Times New Roman" w:hAnsi="Times New Roman" w:cs="Times New Roman"/>
          <w:sz w:val="28"/>
          <w:szCs w:val="28"/>
          <w:shd w:val="clear" w:color="auto" w:fill="FFFFFF"/>
        </w:rPr>
        <w:t>В ходе освоения учащимися учебных программ формируются базовые основы начального общего образования, создается фундамент для освоения программ основного общего образования:</w:t>
      </w:r>
    </w:p>
    <w:p w:rsidR="009B0FD8" w:rsidRPr="00EC5452" w:rsidRDefault="009B0FD8" w:rsidP="009B0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452">
        <w:rPr>
          <w:rFonts w:ascii="Times New Roman" w:hAnsi="Times New Roman" w:cs="Times New Roman"/>
          <w:sz w:val="28"/>
          <w:szCs w:val="28"/>
        </w:rPr>
        <w:t>- система учебных и познавательных мотивов: умение принимать, сохранять, реализовывать учебные цели, умение планировать, контролировать и оценивать учебные действия и их результат;</w:t>
      </w:r>
    </w:p>
    <w:p w:rsidR="009B0FD8" w:rsidRPr="00EC5452" w:rsidRDefault="009B0FD8" w:rsidP="009B0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452">
        <w:rPr>
          <w:rFonts w:ascii="Times New Roman" w:hAnsi="Times New Roman" w:cs="Times New Roman"/>
          <w:sz w:val="28"/>
          <w:szCs w:val="28"/>
        </w:rPr>
        <w:t>- познавательная мотивация, готовность и способность к сотрудничеству и совместной деятельности ученика с учителем и одноклассниками, основы нравственного поведения, здорового образа жизни.</w:t>
      </w:r>
    </w:p>
    <w:p w:rsidR="009B0FD8" w:rsidRPr="00EC5452" w:rsidRDefault="009B0FD8" w:rsidP="009B0FD8">
      <w:pPr>
        <w:pStyle w:val="Osnova"/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EC5452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  <w:lang w:val="ru-RU"/>
        </w:rPr>
        <w:t>Обязательная часть и часть, формируемая участниками образовательных отношений</w:t>
      </w:r>
      <w:r w:rsidRPr="00EC5452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, отражают содержание образования, которое обеспечивает духовно-нравственное формирование учащихся, их личностный рост:</w:t>
      </w:r>
    </w:p>
    <w:p w:rsidR="009B0FD8" w:rsidRPr="00EC5452" w:rsidRDefault="009B0FD8" w:rsidP="009B0FD8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EC5452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- формирование гражданской идентичности обучающихся, приобщение их к общекультурным, национальным и этнокультурным ценностям;</w:t>
      </w:r>
    </w:p>
    <w:p w:rsidR="009B0FD8" w:rsidRPr="00EC5452" w:rsidRDefault="009B0FD8" w:rsidP="009B0FD8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EC5452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- готовность обучающихся к продолжению образования на уровне основного общего образования, их приобщение к информационным технологиям;</w:t>
      </w:r>
    </w:p>
    <w:p w:rsidR="009B0FD8" w:rsidRPr="00EC5452" w:rsidRDefault="009B0FD8" w:rsidP="009B0FD8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EC5452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- формирование здорового образа жизни, элементарных правил поведения в экстремальных ситуациях;</w:t>
      </w:r>
    </w:p>
    <w:p w:rsidR="009B0FD8" w:rsidRPr="00EC5452" w:rsidRDefault="009B0FD8" w:rsidP="009B0FD8">
      <w:pPr>
        <w:pStyle w:val="Osnova"/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EC5452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-личностное развитие </w:t>
      </w:r>
      <w:proofErr w:type="gramStart"/>
      <w:r w:rsidRPr="00EC5452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обучающегося</w:t>
      </w:r>
      <w:proofErr w:type="gramEnd"/>
      <w:r w:rsidRPr="00EC5452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в соответствии с его индивидуальностью.</w:t>
      </w:r>
    </w:p>
    <w:p w:rsidR="009B0FD8" w:rsidRPr="00EC5452" w:rsidRDefault="009B0FD8" w:rsidP="009B0FD8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545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Содержание образования на уровне начального общего образования реализуется преимущественно за счет введения учебных предметов, обеспечивающих целостное восприятие мира. Организация учебной деятельности осуществляется на основе </w:t>
      </w:r>
      <w:proofErr w:type="spellStart"/>
      <w:r w:rsidRPr="00EC5452">
        <w:rPr>
          <w:rFonts w:ascii="Times New Roman" w:hAnsi="Times New Roman" w:cs="Times New Roman"/>
          <w:sz w:val="28"/>
          <w:szCs w:val="28"/>
          <w:shd w:val="clear" w:color="auto" w:fill="FFFFFF"/>
        </w:rPr>
        <w:t>системно-деятельностного</w:t>
      </w:r>
      <w:proofErr w:type="spellEnd"/>
      <w:r w:rsidRPr="00EC54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дифференцированного подходов, а система оценки обеспечивает индивидуальные достижения учащихся.</w:t>
      </w:r>
    </w:p>
    <w:p w:rsidR="009B0FD8" w:rsidRPr="00EC5452" w:rsidRDefault="009B0FD8" w:rsidP="009B0FD8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5452">
        <w:rPr>
          <w:rFonts w:ascii="Times New Roman" w:hAnsi="Times New Roman" w:cs="Times New Roman"/>
          <w:sz w:val="28"/>
          <w:szCs w:val="28"/>
          <w:shd w:val="clear" w:color="auto" w:fill="FFFFFF"/>
        </w:rPr>
        <w:t>Учебный план включает все предметные области в соответствии с требованиями ФГОС начального общего образования.</w:t>
      </w:r>
    </w:p>
    <w:p w:rsidR="009B0FD8" w:rsidRPr="00EC5452" w:rsidRDefault="009B0FD8" w:rsidP="009B0F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C545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Часть учебного плана, формируемая участниками образовательных отношений, предусматривает учебные занятия: </w:t>
      </w:r>
    </w:p>
    <w:p w:rsidR="009B0FD8" w:rsidRPr="00EC5452" w:rsidRDefault="009B0FD8" w:rsidP="009B0F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452">
        <w:rPr>
          <w:rFonts w:ascii="Times New Roman" w:hAnsi="Times New Roman" w:cs="Times New Roman"/>
          <w:sz w:val="28"/>
          <w:szCs w:val="28"/>
        </w:rPr>
        <w:t xml:space="preserve">- для углубленного изучения отдельных обязательных учебных предметов; </w:t>
      </w:r>
    </w:p>
    <w:p w:rsidR="009B0FD8" w:rsidRPr="00EC5452" w:rsidRDefault="009B0FD8" w:rsidP="009B0F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452">
        <w:rPr>
          <w:rFonts w:ascii="Times New Roman" w:hAnsi="Times New Roman" w:cs="Times New Roman"/>
          <w:sz w:val="28"/>
          <w:szCs w:val="28"/>
        </w:rPr>
        <w:t xml:space="preserve">- учебные занятия, обеспечивающие различные интересы </w:t>
      </w:r>
      <w:proofErr w:type="gramStart"/>
      <w:r w:rsidRPr="00EC545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C5452">
        <w:rPr>
          <w:rFonts w:ascii="Times New Roman" w:hAnsi="Times New Roman" w:cs="Times New Roman"/>
          <w:sz w:val="28"/>
          <w:szCs w:val="28"/>
        </w:rPr>
        <w:t xml:space="preserve"> с ОВЗ, в том числе этнокультурные; </w:t>
      </w:r>
    </w:p>
    <w:p w:rsidR="009B0FD8" w:rsidRPr="00EC5452" w:rsidRDefault="009B0FD8" w:rsidP="009B0F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452">
        <w:rPr>
          <w:rFonts w:ascii="Times New Roman" w:hAnsi="Times New Roman" w:cs="Times New Roman"/>
          <w:sz w:val="28"/>
          <w:szCs w:val="28"/>
        </w:rPr>
        <w:t>- увеличение учебных часов, отводимых на изучение отдельных учебных предметов обязательной части;</w:t>
      </w:r>
    </w:p>
    <w:p w:rsidR="009B0FD8" w:rsidRPr="00EC5452" w:rsidRDefault="009B0FD8" w:rsidP="009B0F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452">
        <w:rPr>
          <w:rFonts w:ascii="Times New Roman" w:hAnsi="Times New Roman" w:cs="Times New Roman"/>
          <w:sz w:val="28"/>
          <w:szCs w:val="28"/>
        </w:rPr>
        <w:t>- введение учебных курсов, обеспечивающих удовлетворение особых образовательных потребностей обучающихся с ОВЗ и необходимую коррекцию недостатков в психическом и (или) физическом развитии;</w:t>
      </w:r>
    </w:p>
    <w:p w:rsidR="009B0FD8" w:rsidRPr="00EC5452" w:rsidRDefault="009B0FD8" w:rsidP="009B0F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452">
        <w:rPr>
          <w:rFonts w:ascii="Times New Roman" w:hAnsi="Times New Roman" w:cs="Times New Roman"/>
          <w:sz w:val="28"/>
          <w:szCs w:val="28"/>
        </w:rPr>
        <w:t>- введение учебных курсов для факультативного изучения отдельных учебных предметов.</w:t>
      </w:r>
    </w:p>
    <w:p w:rsidR="009B0FD8" w:rsidRPr="00EC5452" w:rsidRDefault="009B0FD8" w:rsidP="009B0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452">
        <w:rPr>
          <w:rFonts w:ascii="Times New Roman" w:hAnsi="Times New Roman" w:cs="Times New Roman"/>
          <w:sz w:val="28"/>
          <w:szCs w:val="28"/>
        </w:rPr>
        <w:t xml:space="preserve">Своеобразный характер первичного нарушения у детей </w:t>
      </w:r>
      <w:r>
        <w:rPr>
          <w:rFonts w:ascii="Times New Roman" w:hAnsi="Times New Roman" w:cs="Times New Roman"/>
          <w:sz w:val="28"/>
          <w:szCs w:val="28"/>
        </w:rPr>
        <w:t xml:space="preserve">с ЗПР </w:t>
      </w:r>
      <w:r w:rsidRPr="00EC5452">
        <w:rPr>
          <w:rFonts w:ascii="Times New Roman" w:hAnsi="Times New Roman" w:cs="Times New Roman"/>
          <w:sz w:val="28"/>
          <w:szCs w:val="28"/>
        </w:rPr>
        <w:t>(развитие эмоционально-личностной сферы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C5452">
        <w:rPr>
          <w:rFonts w:ascii="Times New Roman" w:hAnsi="Times New Roman" w:cs="Times New Roman"/>
          <w:sz w:val="28"/>
          <w:szCs w:val="28"/>
        </w:rPr>
        <w:t xml:space="preserve"> развитие познавательной деятельности) и ег</w:t>
      </w:r>
      <w:r>
        <w:rPr>
          <w:rFonts w:ascii="Times New Roman" w:hAnsi="Times New Roman" w:cs="Times New Roman"/>
          <w:sz w:val="28"/>
          <w:szCs w:val="28"/>
        </w:rPr>
        <w:t>о последствий (</w:t>
      </w:r>
      <w:r w:rsidRPr="00C66D89">
        <w:rPr>
          <w:rFonts w:ascii="Times New Roman" w:hAnsi="Times New Roman" w:cs="Times New Roman"/>
          <w:sz w:val="28"/>
          <w:szCs w:val="28"/>
        </w:rPr>
        <w:t>задержки психического развития церебрально-органическог</w:t>
      </w:r>
      <w:r>
        <w:rPr>
          <w:rFonts w:ascii="Times New Roman" w:hAnsi="Times New Roman" w:cs="Times New Roman"/>
          <w:sz w:val="28"/>
          <w:szCs w:val="28"/>
        </w:rPr>
        <w:t>о генеза,</w:t>
      </w:r>
      <w:r w:rsidRPr="00EC5452">
        <w:rPr>
          <w:rFonts w:ascii="Times New Roman" w:hAnsi="Times New Roman" w:cs="Times New Roman"/>
          <w:sz w:val="28"/>
          <w:szCs w:val="28"/>
        </w:rPr>
        <w:t xml:space="preserve"> своеобразие мыслительной деятельности и другие нарушения психофизического развития) определяет наличие особых образовательных потребностей, реализация которых осуществляется не только в ходе общеобразовательной подготовки, но и в процессе коррекционной работы. </w:t>
      </w:r>
      <w:proofErr w:type="gramStart"/>
      <w:r w:rsidRPr="00EC5452">
        <w:rPr>
          <w:rFonts w:ascii="Times New Roman" w:hAnsi="Times New Roman" w:cs="Times New Roman"/>
          <w:sz w:val="28"/>
          <w:szCs w:val="28"/>
        </w:rPr>
        <w:t xml:space="preserve">В соответствии с ч.2 ст.79 и ч.3 ст.79 Федерального закона №273-ФЗ «Об образовании в Российской Федерации» для обучающихся с ограниченными возможностями здоровья создаются специальные условия для получения образования, включающие в себя проведение групповых и индивидуальных коррекционных занятий. </w:t>
      </w:r>
      <w:proofErr w:type="gramEnd"/>
    </w:p>
    <w:p w:rsidR="009B0FD8" w:rsidRPr="00EC5452" w:rsidRDefault="009B0FD8" w:rsidP="009B0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452">
        <w:rPr>
          <w:rFonts w:ascii="Times New Roman" w:hAnsi="Times New Roman" w:cs="Times New Roman"/>
          <w:sz w:val="28"/>
          <w:szCs w:val="28"/>
        </w:rPr>
        <w:t xml:space="preserve">Внеурочная деятельность формируется из часов, необходимых для обеспечения индивидуальных потребностей обучающихся с ОВЗ и в сумме составляет </w:t>
      </w:r>
      <w:r w:rsidR="000D7E0E">
        <w:rPr>
          <w:rFonts w:ascii="Times New Roman" w:hAnsi="Times New Roman" w:cs="Times New Roman"/>
          <w:sz w:val="28"/>
          <w:szCs w:val="28"/>
        </w:rPr>
        <w:t>5</w:t>
      </w:r>
      <w:r w:rsidRPr="00EC5452">
        <w:rPr>
          <w:rFonts w:ascii="Times New Roman" w:hAnsi="Times New Roman" w:cs="Times New Roman"/>
          <w:sz w:val="28"/>
          <w:szCs w:val="28"/>
        </w:rPr>
        <w:t xml:space="preserve"> часов в неделю на каждый класс, из которых </w:t>
      </w:r>
      <w:r w:rsidR="000D7E0E">
        <w:rPr>
          <w:rFonts w:ascii="Times New Roman" w:hAnsi="Times New Roman" w:cs="Times New Roman"/>
          <w:sz w:val="28"/>
          <w:szCs w:val="28"/>
        </w:rPr>
        <w:t>все</w:t>
      </w:r>
      <w:r w:rsidRPr="00EC5452">
        <w:rPr>
          <w:rFonts w:ascii="Times New Roman" w:hAnsi="Times New Roman" w:cs="Times New Roman"/>
          <w:sz w:val="28"/>
          <w:szCs w:val="28"/>
        </w:rPr>
        <w:t xml:space="preserve"> 5 часов предусматривается на реализацию обязательных занятий коррекционной направленности.</w:t>
      </w:r>
    </w:p>
    <w:p w:rsidR="009B0FD8" w:rsidRPr="00087F5B" w:rsidRDefault="009B0FD8" w:rsidP="009B0FD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F5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Коррекционно-развивающая область</w:t>
      </w:r>
      <w:r w:rsidRPr="00087F5B">
        <w:rPr>
          <w:rFonts w:ascii="Times New Roman" w:hAnsi="Times New Roman" w:cs="Times New Roman"/>
          <w:sz w:val="28"/>
          <w:szCs w:val="28"/>
        </w:rPr>
        <w:t xml:space="preserve"> является обязательной частью внеурочной деятельности, поддерживающей процесс освоения содержания АООП НОО.</w:t>
      </w:r>
    </w:p>
    <w:p w:rsidR="009B0FD8" w:rsidRPr="00087F5B" w:rsidRDefault="009B0FD8" w:rsidP="009B0FD8">
      <w:pPr>
        <w:keepNext/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87F5B">
        <w:rPr>
          <w:rFonts w:ascii="Times New Roman" w:hAnsi="Times New Roman" w:cs="Times New Roman"/>
          <w:sz w:val="28"/>
          <w:szCs w:val="28"/>
        </w:rPr>
        <w:t xml:space="preserve">Коррекционно-развивающая работа направлена на обеспечение развития эмоционально-личностной сферы и коррекцию ее недостатков; познавательной деятельности и целенаправленное формирование высших психических функций; формирования произвольной регуляции деятельности </w:t>
      </w:r>
      <w:r w:rsidRPr="00087F5B">
        <w:rPr>
          <w:rFonts w:ascii="Times New Roman" w:hAnsi="Times New Roman" w:cs="Times New Roman"/>
          <w:sz w:val="28"/>
          <w:szCs w:val="28"/>
        </w:rPr>
        <w:lastRenderedPageBreak/>
        <w:t>и поведения; коррекцию нарушений устной и письменной речи, психолого-педагогическую поддержку в освоении АООП НОО.</w:t>
      </w:r>
    </w:p>
    <w:p w:rsidR="009B0FD8" w:rsidRDefault="009B0FD8" w:rsidP="009B0FD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F5B">
        <w:rPr>
          <w:rFonts w:ascii="Times New Roman" w:hAnsi="Times New Roman" w:cs="Times New Roman"/>
          <w:sz w:val="28"/>
          <w:szCs w:val="28"/>
        </w:rPr>
        <w:t xml:space="preserve">Выбор коррекционно-развивающих занятий, их количественное соотношение, содержание </w:t>
      </w:r>
      <w:r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Pr="00087F5B">
        <w:rPr>
          <w:rFonts w:ascii="Times New Roman" w:hAnsi="Times New Roman" w:cs="Times New Roman"/>
          <w:sz w:val="28"/>
          <w:szCs w:val="28"/>
        </w:rPr>
        <w:t>исходя из психофизических особенностей и особых образовательных потребностей обучающихся с ЗПР на основе рекомендаций ПМПК и ИПР обучающихся.</w:t>
      </w:r>
    </w:p>
    <w:p w:rsidR="009B0FD8" w:rsidRPr="00087F5B" w:rsidRDefault="009B0FD8" w:rsidP="009B0FD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F5B">
        <w:rPr>
          <w:rFonts w:ascii="Times New Roman" w:hAnsi="Times New Roman" w:cs="Times New Roman"/>
          <w:sz w:val="28"/>
          <w:szCs w:val="28"/>
        </w:rPr>
        <w:t>Кроме специальных коррекционных занятий и уроков, коррекционная работа осуществляется в ходе всей образовательной деятельности.</w:t>
      </w:r>
    </w:p>
    <w:p w:rsidR="009B0FD8" w:rsidRPr="00087F5B" w:rsidRDefault="009B0FD8" w:rsidP="009B0FD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087F5B">
        <w:rPr>
          <w:rFonts w:ascii="Times New Roman" w:hAnsi="Times New Roman" w:cs="Times New Roman"/>
          <w:sz w:val="28"/>
          <w:szCs w:val="28"/>
        </w:rPr>
        <w:t>оррекционные мероприятия реализ</w:t>
      </w:r>
      <w:r w:rsidR="000D7E0E">
        <w:rPr>
          <w:rFonts w:ascii="Times New Roman" w:hAnsi="Times New Roman" w:cs="Times New Roman"/>
          <w:sz w:val="28"/>
          <w:szCs w:val="28"/>
        </w:rPr>
        <w:t>уют</w:t>
      </w:r>
      <w:r w:rsidRPr="00087F5B">
        <w:rPr>
          <w:rFonts w:ascii="Times New Roman" w:hAnsi="Times New Roman" w:cs="Times New Roman"/>
          <w:sz w:val="28"/>
          <w:szCs w:val="28"/>
        </w:rPr>
        <w:t>ся как во время внеурочной деятельности, так и во время урочной деятельности.</w:t>
      </w:r>
      <w:r w:rsidRPr="00087F5B">
        <w:rPr>
          <w:rFonts w:ascii="Times New Roman" w:hAnsi="Times New Roman" w:cs="Times New Roman"/>
        </w:rPr>
        <w:t xml:space="preserve"> </w:t>
      </w:r>
      <w:r w:rsidRPr="00087F5B">
        <w:rPr>
          <w:rFonts w:ascii="Times New Roman" w:hAnsi="Times New Roman" w:cs="Times New Roman"/>
          <w:sz w:val="28"/>
          <w:szCs w:val="28"/>
        </w:rPr>
        <w:t>Часы внеурочной деятельности могут быть реализованы как в течение учебной недели, так и в период каникул, в выходные и праздничные дни.</w:t>
      </w:r>
    </w:p>
    <w:p w:rsidR="009B0FD8" w:rsidRPr="00087F5B" w:rsidRDefault="009B0FD8" w:rsidP="009B0FD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7F5B">
        <w:rPr>
          <w:rFonts w:ascii="Times New Roman" w:hAnsi="Times New Roman" w:cs="Times New Roman"/>
          <w:sz w:val="28"/>
          <w:szCs w:val="28"/>
        </w:rPr>
        <w:t>Часы, отведенные на внеурочную деятельность, использ</w:t>
      </w:r>
      <w:r w:rsidR="000D7E0E">
        <w:rPr>
          <w:rFonts w:ascii="Times New Roman" w:hAnsi="Times New Roman" w:cs="Times New Roman"/>
          <w:sz w:val="28"/>
          <w:szCs w:val="28"/>
        </w:rPr>
        <w:t>уются</w:t>
      </w:r>
      <w:r w:rsidRPr="00087F5B">
        <w:rPr>
          <w:rFonts w:ascii="Times New Roman" w:hAnsi="Times New Roman" w:cs="Times New Roman"/>
          <w:sz w:val="28"/>
          <w:szCs w:val="28"/>
        </w:rPr>
        <w:t xml:space="preserve"> для: проведения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музеев.</w:t>
      </w:r>
      <w:proofErr w:type="gramEnd"/>
    </w:p>
    <w:p w:rsidR="009B0FD8" w:rsidRPr="00087F5B" w:rsidRDefault="009B0FD8" w:rsidP="009B0FD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F5B">
        <w:rPr>
          <w:rFonts w:ascii="Times New Roman" w:hAnsi="Times New Roman" w:cs="Times New Roman"/>
          <w:sz w:val="28"/>
          <w:szCs w:val="28"/>
        </w:rPr>
        <w:t>Допускается перераспределение часов внеурочной деятельности по годам обучения в пределах одного уровня общего образования, а также их суммирование в течение учебного года (</w:t>
      </w:r>
      <w:proofErr w:type="spellStart"/>
      <w:r w:rsidR="004509E5">
        <w:fldChar w:fldCharType="begin"/>
      </w:r>
      <w:r>
        <w:instrText>HYPERLINK \l "sub_1000"</w:instrText>
      </w:r>
      <w:r w:rsidR="004509E5">
        <w:fldChar w:fldCharType="separate"/>
      </w:r>
      <w:r w:rsidRPr="00087F5B">
        <w:rPr>
          <w:rFonts w:ascii="Times New Roman" w:hAnsi="Times New Roman" w:cs="Times New Roman"/>
          <w:color w:val="000000"/>
          <w:kern w:val="24"/>
          <w:sz w:val="28"/>
          <w:szCs w:val="28"/>
        </w:rPr>
        <w:t>СанПиН</w:t>
      </w:r>
      <w:proofErr w:type="spellEnd"/>
      <w:r w:rsidRPr="00087F5B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2.4.2.3286-15</w:t>
      </w:r>
      <w:r w:rsidR="004509E5">
        <w:fldChar w:fldCharType="end"/>
      </w:r>
      <w:r w:rsidRPr="00087F5B">
        <w:rPr>
          <w:rFonts w:ascii="Times New Roman" w:hAnsi="Times New Roman" w:cs="Times New Roman"/>
          <w:color w:val="000000"/>
          <w:kern w:val="24"/>
          <w:sz w:val="28"/>
          <w:szCs w:val="28"/>
        </w:rPr>
        <w:t>)</w:t>
      </w:r>
      <w:r w:rsidRPr="00087F5B">
        <w:rPr>
          <w:rFonts w:ascii="Times New Roman" w:hAnsi="Times New Roman" w:cs="Times New Roman"/>
          <w:sz w:val="28"/>
          <w:szCs w:val="28"/>
        </w:rPr>
        <w:t>.</w:t>
      </w:r>
    </w:p>
    <w:p w:rsidR="009B0FD8" w:rsidRPr="00087F5B" w:rsidRDefault="009B0FD8" w:rsidP="009B0F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F5B">
        <w:rPr>
          <w:rFonts w:ascii="Times New Roman" w:hAnsi="Times New Roman" w:cs="Times New Roman"/>
          <w:sz w:val="28"/>
          <w:szCs w:val="28"/>
        </w:rPr>
        <w:t>Продолжительность учебного года для каждого класса определяется календарным учебным графиком образовательной организации, в соответствии с которым утверждаются объемы учебных программ, график промежуточной аттестации, график учебных и календарных дней, расписание учебных  занятий. Учебные предметы и формы промежуточной аттестации учащихся</w:t>
      </w:r>
      <w:r w:rsidR="000D7E0E">
        <w:rPr>
          <w:rFonts w:ascii="Times New Roman" w:hAnsi="Times New Roman" w:cs="Times New Roman"/>
          <w:sz w:val="28"/>
          <w:szCs w:val="28"/>
        </w:rPr>
        <w:t xml:space="preserve"> (</w:t>
      </w:r>
      <w:r w:rsidR="000D7E0E" w:rsidRPr="00087F5B">
        <w:rPr>
          <w:rFonts w:ascii="Times New Roman" w:hAnsi="Times New Roman" w:cs="Times New Roman"/>
          <w:sz w:val="28"/>
          <w:szCs w:val="28"/>
        </w:rPr>
        <w:t>контрольные работы, тесты, компьютерное тестирование, диктанты, про</w:t>
      </w:r>
      <w:r w:rsidR="000D7E0E">
        <w:rPr>
          <w:rFonts w:ascii="Times New Roman" w:hAnsi="Times New Roman" w:cs="Times New Roman"/>
          <w:sz w:val="28"/>
          <w:szCs w:val="28"/>
        </w:rPr>
        <w:t>верочные работы, учебный проект)</w:t>
      </w:r>
      <w:r w:rsidRPr="00087F5B">
        <w:rPr>
          <w:rFonts w:ascii="Times New Roman" w:hAnsi="Times New Roman" w:cs="Times New Roman"/>
          <w:sz w:val="28"/>
          <w:szCs w:val="28"/>
        </w:rPr>
        <w:t xml:space="preserve"> ежегодно определяются решением Педагогического совета образовательной организации и утверждаются приказом директора на основе нормативного локального акта - «Положение о формах, периодичности и порядке проведения текущего контроля успеваемости и промежуточной аттестации обучающихся».</w:t>
      </w:r>
    </w:p>
    <w:p w:rsidR="009B0FD8" w:rsidRPr="00087F5B" w:rsidRDefault="009B0FD8" w:rsidP="009B0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F5B">
        <w:rPr>
          <w:rFonts w:ascii="Times New Roman" w:hAnsi="Times New Roman" w:cs="Times New Roman"/>
          <w:sz w:val="28"/>
          <w:szCs w:val="28"/>
        </w:rPr>
        <w:t>Специфика примерных учебных планов определяется тем, что содержание образования детей</w:t>
      </w:r>
      <w:r>
        <w:rPr>
          <w:rFonts w:ascii="Times New Roman" w:hAnsi="Times New Roman" w:cs="Times New Roman"/>
          <w:sz w:val="28"/>
          <w:szCs w:val="28"/>
        </w:rPr>
        <w:t xml:space="preserve"> с ЗПР</w:t>
      </w:r>
      <w:r w:rsidRPr="00087F5B">
        <w:rPr>
          <w:rFonts w:ascii="Times New Roman" w:hAnsi="Times New Roman" w:cs="Times New Roman"/>
          <w:sz w:val="28"/>
          <w:szCs w:val="28"/>
        </w:rPr>
        <w:t>, особенно на  начальном этапе, не идентично образовательной программе общего образования. Содержание специального образования включает фундаментальное ядро содержания общего образования, коррекционную работу, образовательно-воспитательную работу и внеурочную деятельность.</w:t>
      </w:r>
    </w:p>
    <w:p w:rsidR="009B0FD8" w:rsidRPr="000D3E66" w:rsidRDefault="009B0FD8" w:rsidP="009B0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7F5B">
        <w:rPr>
          <w:rFonts w:ascii="Times New Roman" w:hAnsi="Times New Roman" w:cs="Times New Roman"/>
          <w:sz w:val="28"/>
          <w:szCs w:val="28"/>
        </w:rPr>
        <w:t xml:space="preserve">Различия в психофизическом развитии </w:t>
      </w:r>
      <w:r>
        <w:rPr>
          <w:rFonts w:ascii="Times New Roman" w:hAnsi="Times New Roman" w:cs="Times New Roman"/>
          <w:sz w:val="28"/>
          <w:szCs w:val="28"/>
        </w:rPr>
        <w:t>детей с ЗПР</w:t>
      </w:r>
      <w:r w:rsidRPr="00087F5B">
        <w:rPr>
          <w:rFonts w:ascii="Times New Roman" w:hAnsi="Times New Roman" w:cs="Times New Roman"/>
          <w:sz w:val="28"/>
          <w:szCs w:val="28"/>
        </w:rPr>
        <w:t xml:space="preserve"> и соответственно в образовательных потребностях обуславливают необходимость </w:t>
      </w:r>
      <w:r w:rsidR="00D81D63">
        <w:rPr>
          <w:rFonts w:ascii="Times New Roman" w:hAnsi="Times New Roman" w:cs="Times New Roman"/>
          <w:sz w:val="28"/>
          <w:szCs w:val="28"/>
        </w:rPr>
        <w:t>о</w:t>
      </w:r>
      <w:r w:rsidRPr="00087F5B">
        <w:rPr>
          <w:rFonts w:ascii="Times New Roman" w:hAnsi="Times New Roman" w:cs="Times New Roman"/>
          <w:sz w:val="28"/>
          <w:szCs w:val="28"/>
        </w:rPr>
        <w:t xml:space="preserve">существления образовательной деятельности </w:t>
      </w:r>
      <w:r w:rsidR="00D81D63">
        <w:rPr>
          <w:rFonts w:ascii="Times New Roman" w:hAnsi="Times New Roman" w:cs="Times New Roman"/>
          <w:sz w:val="28"/>
          <w:szCs w:val="28"/>
        </w:rPr>
        <w:t>по в</w:t>
      </w:r>
      <w:r w:rsidRPr="000D3E66">
        <w:rPr>
          <w:rFonts w:ascii="Times New Roman" w:hAnsi="Times New Roman" w:cs="Times New Roman"/>
          <w:b/>
          <w:bCs/>
          <w:sz w:val="28"/>
          <w:szCs w:val="28"/>
        </w:rPr>
        <w:t>ариант</w:t>
      </w:r>
      <w:r w:rsidR="00D81D63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0D3E66">
        <w:rPr>
          <w:rFonts w:ascii="Times New Roman" w:hAnsi="Times New Roman" w:cs="Times New Roman"/>
          <w:b/>
          <w:bCs/>
          <w:sz w:val="28"/>
          <w:szCs w:val="28"/>
        </w:rPr>
        <w:t xml:space="preserve"> 7.1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0D3E66">
        <w:rPr>
          <w:rFonts w:ascii="Times New Roman" w:hAnsi="Times New Roman" w:cs="Times New Roman"/>
          <w:sz w:val="28"/>
          <w:szCs w:val="28"/>
        </w:rPr>
        <w:t xml:space="preserve"> – для образования обучающихся с ЗПР, достигших к моменту поступления в школу уровня психофизического развития, близкого возрастной норме, позволяющего получить НОО, полностью соответствующее по итоговым достижениям к моменту завершения обучения образованию обучающихся, не имеющих ограничений по возможностям здоровья, в те же</w:t>
      </w:r>
      <w:proofErr w:type="gramEnd"/>
      <w:r w:rsidRPr="000D3E66">
        <w:rPr>
          <w:rFonts w:ascii="Times New Roman" w:hAnsi="Times New Roman" w:cs="Times New Roman"/>
          <w:sz w:val="28"/>
          <w:szCs w:val="28"/>
        </w:rPr>
        <w:t xml:space="preserve"> сроки.</w:t>
      </w:r>
      <w:r>
        <w:rPr>
          <w:rFonts w:ascii="Times New Roman" w:hAnsi="Times New Roman" w:cs="Times New Roman"/>
          <w:sz w:val="28"/>
          <w:szCs w:val="28"/>
        </w:rPr>
        <w:t xml:space="preserve"> (1-4 </w:t>
      </w:r>
      <w:r>
        <w:rPr>
          <w:rFonts w:ascii="Times New Roman" w:hAnsi="Times New Roman" w:cs="Times New Roman"/>
          <w:sz w:val="28"/>
          <w:szCs w:val="28"/>
        </w:rPr>
        <w:lastRenderedPageBreak/>
        <w:t>классы).</w:t>
      </w:r>
      <w:r w:rsidRPr="000D3E66">
        <w:rPr>
          <w:rFonts w:ascii="Times New Roman" w:hAnsi="Times New Roman" w:cs="Times New Roman"/>
          <w:sz w:val="28"/>
          <w:szCs w:val="28"/>
        </w:rPr>
        <w:t xml:space="preserve"> Одним из важнейших условий является устойчивость форм адаптивного поведения.</w:t>
      </w:r>
    </w:p>
    <w:p w:rsidR="009B0FD8" w:rsidRPr="000D3E66" w:rsidRDefault="009B0FD8" w:rsidP="009B0FD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E66">
        <w:rPr>
          <w:rFonts w:ascii="Times New Roman" w:hAnsi="Times New Roman" w:cs="Times New Roman"/>
          <w:sz w:val="28"/>
          <w:szCs w:val="28"/>
        </w:rPr>
        <w:t>Достижения планируемых результатов освоения АООП НОО определяются по завершению обучения в начальной школе.</w:t>
      </w:r>
    </w:p>
    <w:p w:rsidR="009B0FD8" w:rsidRPr="000D3E66" w:rsidRDefault="009B0FD8" w:rsidP="009B0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E66">
        <w:rPr>
          <w:rFonts w:ascii="Times New Roman" w:hAnsi="Times New Roman" w:cs="Times New Roman"/>
          <w:sz w:val="28"/>
          <w:szCs w:val="28"/>
        </w:rPr>
        <w:t>Часть, формируемая участниками образовательных отнош</w:t>
      </w:r>
      <w:r w:rsidR="00D81D63">
        <w:rPr>
          <w:rFonts w:ascii="Times New Roman" w:hAnsi="Times New Roman" w:cs="Times New Roman"/>
          <w:sz w:val="28"/>
          <w:szCs w:val="28"/>
        </w:rPr>
        <w:t>ений, составляет для варианта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  <w:r w:rsidRPr="000D3E66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 - 20% </w:t>
      </w:r>
      <w:r w:rsidRPr="000D3E66">
        <w:rPr>
          <w:rFonts w:ascii="Times New Roman" w:hAnsi="Times New Roman" w:cs="Times New Roman"/>
          <w:sz w:val="28"/>
          <w:szCs w:val="28"/>
        </w:rPr>
        <w:t>от общего объема.</w:t>
      </w:r>
    </w:p>
    <w:p w:rsidR="009B0FD8" w:rsidRPr="000D3E66" w:rsidRDefault="009B0FD8" w:rsidP="009B0FD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E66">
        <w:rPr>
          <w:rFonts w:ascii="Times New Roman" w:hAnsi="Times New Roman" w:cs="Times New Roman"/>
          <w:sz w:val="28"/>
          <w:szCs w:val="28"/>
        </w:rPr>
        <w:t xml:space="preserve">Предметом итоговой оценки освоения обучающимися с ЗПР АООП НОО </w:t>
      </w:r>
      <w:r w:rsidR="00D81D63">
        <w:rPr>
          <w:rFonts w:ascii="Times New Roman" w:hAnsi="Times New Roman" w:cs="Times New Roman"/>
          <w:sz w:val="28"/>
          <w:szCs w:val="28"/>
        </w:rPr>
        <w:t>для варианта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  <w:r w:rsidRPr="000D3E66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3E66">
        <w:rPr>
          <w:rFonts w:ascii="Times New Roman" w:hAnsi="Times New Roman" w:cs="Times New Roman"/>
          <w:sz w:val="28"/>
          <w:szCs w:val="28"/>
        </w:rPr>
        <w:t xml:space="preserve"> является достижение предметных и </w:t>
      </w:r>
      <w:proofErr w:type="spellStart"/>
      <w:r w:rsidRPr="000D3E66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0D3E66">
        <w:rPr>
          <w:rFonts w:ascii="Times New Roman" w:hAnsi="Times New Roman" w:cs="Times New Roman"/>
          <w:sz w:val="28"/>
          <w:szCs w:val="28"/>
        </w:rPr>
        <w:t xml:space="preserve"> результатов и достижение результатов, освоения программы коррекционной работы.</w:t>
      </w:r>
    </w:p>
    <w:p w:rsidR="009B0FD8" w:rsidRDefault="009B0FD8" w:rsidP="009B0FD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E66">
        <w:rPr>
          <w:rFonts w:ascii="Times New Roman" w:hAnsi="Times New Roman" w:cs="Times New Roman"/>
          <w:sz w:val="28"/>
          <w:szCs w:val="28"/>
        </w:rPr>
        <w:t xml:space="preserve">Итоговая аттестация на </w:t>
      </w:r>
      <w:r>
        <w:rPr>
          <w:rFonts w:ascii="Times New Roman" w:hAnsi="Times New Roman" w:cs="Times New Roman"/>
          <w:sz w:val="28"/>
          <w:szCs w:val="28"/>
        </w:rPr>
        <w:t>уровне</w:t>
      </w:r>
      <w:r w:rsidRPr="000D3E66"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 </w:t>
      </w:r>
      <w:r w:rsidR="00D81D63">
        <w:rPr>
          <w:rFonts w:ascii="Times New Roman" w:hAnsi="Times New Roman" w:cs="Times New Roman"/>
          <w:sz w:val="28"/>
          <w:szCs w:val="28"/>
        </w:rPr>
        <w:t>проводится</w:t>
      </w:r>
      <w:r w:rsidRPr="000D3E66">
        <w:rPr>
          <w:rFonts w:ascii="Times New Roman" w:hAnsi="Times New Roman" w:cs="Times New Roman"/>
          <w:sz w:val="28"/>
          <w:szCs w:val="28"/>
        </w:rPr>
        <w:t xml:space="preserve"> с учетом возможных специфических трудностей обучающегося с ЗПР в овладении письмом, чтением или счетом. Вывод об успешности овладения содержанием АООП НОО  дела</w:t>
      </w:r>
      <w:r w:rsidR="00D81D63">
        <w:rPr>
          <w:rFonts w:ascii="Times New Roman" w:hAnsi="Times New Roman" w:cs="Times New Roman"/>
          <w:sz w:val="28"/>
          <w:szCs w:val="28"/>
        </w:rPr>
        <w:t>е</w:t>
      </w:r>
      <w:r w:rsidRPr="000D3E66">
        <w:rPr>
          <w:rFonts w:ascii="Times New Roman" w:hAnsi="Times New Roman" w:cs="Times New Roman"/>
          <w:sz w:val="28"/>
          <w:szCs w:val="28"/>
        </w:rPr>
        <w:t>тся на основании положительной индивидуальной динамики.</w:t>
      </w:r>
    </w:p>
    <w:p w:rsidR="009B0FD8" w:rsidRPr="000D3E66" w:rsidRDefault="009B0FD8" w:rsidP="009B0FD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0FD8" w:rsidRPr="00CB6336" w:rsidRDefault="009B0FD8" w:rsidP="00860EA6">
      <w:pPr>
        <w:tabs>
          <w:tab w:val="left" w:pos="190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D3E66">
        <w:rPr>
          <w:rFonts w:ascii="Times New Roman" w:hAnsi="Times New Roman" w:cs="Times New Roman"/>
          <w:b/>
          <w:bCs/>
          <w:sz w:val="28"/>
          <w:szCs w:val="28"/>
          <w:u w:val="single"/>
        </w:rPr>
        <w:t>Содержание учебной деятельности</w:t>
      </w:r>
      <w:r w:rsidR="00860EA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по в</w:t>
      </w:r>
      <w:r w:rsidRPr="00CB6336">
        <w:rPr>
          <w:rFonts w:ascii="Times New Roman" w:hAnsi="Times New Roman" w:cs="Times New Roman"/>
          <w:b/>
          <w:bCs/>
          <w:sz w:val="28"/>
          <w:szCs w:val="28"/>
          <w:u w:val="single"/>
        </w:rPr>
        <w:t>ариант</w:t>
      </w:r>
      <w:r w:rsidR="00860EA6">
        <w:rPr>
          <w:rFonts w:ascii="Times New Roman" w:hAnsi="Times New Roman" w:cs="Times New Roman"/>
          <w:b/>
          <w:bCs/>
          <w:sz w:val="28"/>
          <w:szCs w:val="28"/>
          <w:u w:val="single"/>
        </w:rPr>
        <w:t>у</w:t>
      </w:r>
      <w:r w:rsidRPr="00CB633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7.1.</w:t>
      </w:r>
      <w:r w:rsidRPr="00CB6336">
        <w:rPr>
          <w:rFonts w:ascii="Times New Roman" w:hAnsi="Times New Roman" w:cs="Times New Roman"/>
          <w:sz w:val="28"/>
          <w:szCs w:val="28"/>
        </w:rPr>
        <w:t xml:space="preserve"> </w:t>
      </w:r>
      <w:r w:rsidR="00860EA6">
        <w:rPr>
          <w:rFonts w:ascii="Times New Roman" w:hAnsi="Times New Roman" w:cs="Times New Roman"/>
          <w:sz w:val="28"/>
          <w:szCs w:val="28"/>
        </w:rPr>
        <w:t>определяет</w:t>
      </w:r>
      <w:r w:rsidRPr="00CB6336">
        <w:rPr>
          <w:rFonts w:ascii="Times New Roman" w:hAnsi="Times New Roman" w:cs="Times New Roman"/>
          <w:sz w:val="28"/>
          <w:szCs w:val="28"/>
        </w:rPr>
        <w:t xml:space="preserve">, что </w:t>
      </w:r>
      <w:proofErr w:type="gramStart"/>
      <w:r w:rsidRPr="00CB633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CB6336">
        <w:rPr>
          <w:rFonts w:ascii="Times New Roman" w:hAnsi="Times New Roman" w:cs="Times New Roman"/>
          <w:sz w:val="28"/>
          <w:szCs w:val="28"/>
        </w:rPr>
        <w:t xml:space="preserve"> с ЗПР получает образование, полностью соответствующее по итоговым достижениям к моменту завершения обучения образованию обучающихся, не имеющих ограничений по возможностям здоровья, в те же сроки обучения (1 - 4 классы). Обязательные предметные области учебного плана, учебные предметы и основные задачи реализации содержания предметных областей соответствуют ФГОС НОО. </w:t>
      </w:r>
      <w:proofErr w:type="gramStart"/>
      <w:r w:rsidRPr="00CB6336">
        <w:rPr>
          <w:rFonts w:ascii="Times New Roman" w:hAnsi="Times New Roman" w:cs="Times New Roman"/>
          <w:sz w:val="28"/>
          <w:szCs w:val="28"/>
        </w:rPr>
        <w:t xml:space="preserve">Неспособность обучающегося с ЗПР </w:t>
      </w:r>
      <w:r w:rsidRPr="00CB633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полноценно освоить отдельный предмет</w:t>
      </w:r>
      <w:r w:rsidRPr="00CB6336">
        <w:rPr>
          <w:rFonts w:ascii="Times New Roman" w:hAnsi="Times New Roman" w:cs="Times New Roman"/>
          <w:sz w:val="28"/>
          <w:szCs w:val="28"/>
        </w:rPr>
        <w:t xml:space="preserve"> в структуре АООП НОО </w:t>
      </w:r>
      <w:r w:rsidRPr="00CB633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 служит препятствием для выбора или продолжения ее освоения,</w:t>
      </w:r>
      <w:r w:rsidRPr="00CB6336">
        <w:rPr>
          <w:rFonts w:ascii="Times New Roman" w:hAnsi="Times New Roman" w:cs="Times New Roman"/>
          <w:sz w:val="28"/>
          <w:szCs w:val="28"/>
        </w:rPr>
        <w:t xml:space="preserve"> поскольку у данной категории обучающихся может быть специфическое расстройство школьных навыков (</w:t>
      </w:r>
      <w:proofErr w:type="spellStart"/>
      <w:r w:rsidRPr="00CB6336">
        <w:rPr>
          <w:rFonts w:ascii="Times New Roman" w:hAnsi="Times New Roman" w:cs="Times New Roman"/>
          <w:sz w:val="28"/>
          <w:szCs w:val="28"/>
        </w:rPr>
        <w:t>дислексия</w:t>
      </w:r>
      <w:proofErr w:type="spellEnd"/>
      <w:r w:rsidRPr="00CB63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6336">
        <w:rPr>
          <w:rFonts w:ascii="Times New Roman" w:hAnsi="Times New Roman" w:cs="Times New Roman"/>
          <w:sz w:val="28"/>
          <w:szCs w:val="28"/>
        </w:rPr>
        <w:t>дисграфия</w:t>
      </w:r>
      <w:proofErr w:type="spellEnd"/>
      <w:r w:rsidRPr="00CB63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6336">
        <w:rPr>
          <w:rFonts w:ascii="Times New Roman" w:hAnsi="Times New Roman" w:cs="Times New Roman"/>
          <w:sz w:val="28"/>
          <w:szCs w:val="28"/>
        </w:rPr>
        <w:t>дискалькулия</w:t>
      </w:r>
      <w:proofErr w:type="spellEnd"/>
      <w:r w:rsidRPr="00CB6336">
        <w:rPr>
          <w:rFonts w:ascii="Times New Roman" w:hAnsi="Times New Roman" w:cs="Times New Roman"/>
          <w:sz w:val="28"/>
          <w:szCs w:val="28"/>
        </w:rPr>
        <w:t>), а также выраженные нарушения внимания и работоспособности, нарушения со стороны двигательной сферы, препятствующие ее освоению в полном объеме.</w:t>
      </w:r>
      <w:proofErr w:type="gramEnd"/>
    </w:p>
    <w:p w:rsidR="009B0FD8" w:rsidRPr="00CB6336" w:rsidRDefault="009B0FD8" w:rsidP="009B0FD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6336">
        <w:rPr>
          <w:rFonts w:ascii="Times New Roman" w:hAnsi="Times New Roman" w:cs="Times New Roman"/>
          <w:sz w:val="28"/>
          <w:szCs w:val="28"/>
        </w:rPr>
        <w:t>В ходе освоения образовательных программ начального общего образования формируется</w:t>
      </w:r>
      <w:r w:rsidRPr="00CB6336">
        <w:rPr>
          <w:rFonts w:ascii="Times New Roman" w:hAnsi="Times New Roman" w:cs="Times New Roman"/>
          <w:spacing w:val="2"/>
          <w:sz w:val="28"/>
          <w:szCs w:val="28"/>
        </w:rPr>
        <w:t xml:space="preserve"> речевая деятельность, внутренняя </w:t>
      </w:r>
      <w:r w:rsidRPr="00CB6336">
        <w:rPr>
          <w:rFonts w:ascii="Times New Roman" w:hAnsi="Times New Roman" w:cs="Times New Roman"/>
          <w:sz w:val="28"/>
          <w:szCs w:val="28"/>
        </w:rPr>
        <w:t xml:space="preserve">позиция обучающегося, определяющая новый образ школьной </w:t>
      </w:r>
      <w:r w:rsidRPr="00CB6336">
        <w:rPr>
          <w:rFonts w:ascii="Times New Roman" w:hAnsi="Times New Roman" w:cs="Times New Roman"/>
          <w:spacing w:val="2"/>
          <w:sz w:val="28"/>
          <w:szCs w:val="28"/>
        </w:rPr>
        <w:t>жизни и перспективы личностного и познавательного раз</w:t>
      </w:r>
      <w:r w:rsidRPr="00CB6336">
        <w:rPr>
          <w:rFonts w:ascii="Times New Roman" w:hAnsi="Times New Roman" w:cs="Times New Roman"/>
          <w:sz w:val="28"/>
          <w:szCs w:val="28"/>
        </w:rPr>
        <w:t xml:space="preserve">вития, базовые основы знаний и </w:t>
      </w:r>
      <w:proofErr w:type="spellStart"/>
      <w:r w:rsidRPr="00CB6336">
        <w:rPr>
          <w:rFonts w:ascii="Times New Roman" w:hAnsi="Times New Roman" w:cs="Times New Roman"/>
          <w:sz w:val="28"/>
          <w:szCs w:val="28"/>
        </w:rPr>
        <w:t>надпредметные</w:t>
      </w:r>
      <w:proofErr w:type="spellEnd"/>
      <w:r w:rsidRPr="00CB6336">
        <w:rPr>
          <w:rFonts w:ascii="Times New Roman" w:hAnsi="Times New Roman" w:cs="Times New Roman"/>
          <w:sz w:val="28"/>
          <w:szCs w:val="28"/>
        </w:rPr>
        <w:t xml:space="preserve"> умения, составляющие учебную деятельность обучающегося начальных классов:</w:t>
      </w:r>
      <w:proofErr w:type="gramEnd"/>
    </w:p>
    <w:p w:rsidR="009B0FD8" w:rsidRPr="00CB6336" w:rsidRDefault="009B0FD8" w:rsidP="009B0FD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336">
        <w:rPr>
          <w:rFonts w:ascii="Times New Roman" w:hAnsi="Times New Roman" w:cs="Times New Roman"/>
          <w:sz w:val="28"/>
          <w:szCs w:val="28"/>
        </w:rPr>
        <w:t>- система учебных и познавательных мотивов: умение принимать, сохранять, реализовывать учебные цели, умение планировать, контролировать и оценивать учебные действия и их результат;</w:t>
      </w:r>
    </w:p>
    <w:p w:rsidR="009B0FD8" w:rsidRPr="00CB6336" w:rsidRDefault="009B0FD8" w:rsidP="009B0FD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B6336">
        <w:rPr>
          <w:rFonts w:ascii="Times New Roman" w:hAnsi="Times New Roman" w:cs="Times New Roman"/>
          <w:sz w:val="28"/>
          <w:szCs w:val="28"/>
        </w:rPr>
        <w:t>универсальные учебные действия (познавательные, регулятивные, коммуникативные);</w:t>
      </w:r>
    </w:p>
    <w:p w:rsidR="009B0FD8" w:rsidRPr="00CB6336" w:rsidRDefault="009B0FD8" w:rsidP="009B0FD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336">
        <w:rPr>
          <w:rFonts w:ascii="Times New Roman" w:hAnsi="Times New Roman" w:cs="Times New Roman"/>
          <w:sz w:val="28"/>
          <w:szCs w:val="28"/>
        </w:rPr>
        <w:t>- познавательная мотивация, готовность и способность к сотрудничеству и совместной деятельности ученика с учителем и одноклассниками, основы нравственного поведения, здорового образа жизни.</w:t>
      </w:r>
    </w:p>
    <w:p w:rsidR="009B0FD8" w:rsidRPr="00474F55" w:rsidRDefault="009B0FD8" w:rsidP="009B0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F55">
        <w:rPr>
          <w:rFonts w:ascii="Times New Roman" w:hAnsi="Times New Roman" w:cs="Times New Roman"/>
          <w:sz w:val="28"/>
          <w:szCs w:val="28"/>
        </w:rPr>
        <w:lastRenderedPageBreak/>
        <w:t xml:space="preserve">Обязательная часть примерного учебного плана начального общего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для варианта 7.1. </w:t>
      </w:r>
      <w:r w:rsidRPr="00474F55">
        <w:rPr>
          <w:rFonts w:ascii="Times New Roman" w:hAnsi="Times New Roman" w:cs="Times New Roman"/>
          <w:sz w:val="28"/>
          <w:szCs w:val="28"/>
        </w:rPr>
        <w:t>составляет 80%, а часть, формируемая участниками образовательных отношений – 20% от максимального общего объема нагрузки обучающихся.</w:t>
      </w:r>
    </w:p>
    <w:p w:rsidR="009B0FD8" w:rsidRPr="000725CC" w:rsidRDefault="009B0FD8" w:rsidP="009B0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5C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Обязательная часть</w:t>
      </w:r>
      <w:r w:rsidRPr="000725CC">
        <w:rPr>
          <w:rFonts w:ascii="Times New Roman" w:hAnsi="Times New Roman" w:cs="Times New Roman"/>
          <w:sz w:val="28"/>
          <w:szCs w:val="28"/>
        </w:rPr>
        <w:t xml:space="preserve"> учебного плана включает обязательные предметные области: русский язык и литературное чтение, иностранный язык, математика и информатика, обществознание и естествознание (окружающий мир), основы  религиозных культур и светской этики (вводится в 4-ом классе), искусство, технология, физическая культура.</w:t>
      </w:r>
    </w:p>
    <w:p w:rsidR="009B0FD8" w:rsidRPr="00E734EC" w:rsidRDefault="009B0FD8" w:rsidP="009B0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734EC"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</w:rPr>
        <w:t xml:space="preserve">Часть, формируемая участниками образовательных отношений, </w:t>
      </w:r>
      <w:r w:rsidRPr="00E734EC">
        <w:rPr>
          <w:rFonts w:ascii="Times New Roman" w:hAnsi="Times New Roman" w:cs="Times New Roman"/>
          <w:sz w:val="28"/>
          <w:szCs w:val="28"/>
          <w:highlight w:val="yellow"/>
        </w:rPr>
        <w:t>обеспечивает индивидуальные потребности обучающихся и предусматривает:</w:t>
      </w:r>
    </w:p>
    <w:p w:rsidR="009B0FD8" w:rsidRPr="00E734EC" w:rsidRDefault="009B0FD8" w:rsidP="009B0FD8">
      <w:pPr>
        <w:widowControl w:val="0"/>
        <w:numPr>
          <w:ilvl w:val="0"/>
          <w:numId w:val="39"/>
        </w:numPr>
        <w:tabs>
          <w:tab w:val="num" w:pos="1069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734EC">
        <w:rPr>
          <w:rFonts w:ascii="Times New Roman" w:hAnsi="Times New Roman" w:cs="Times New Roman"/>
          <w:sz w:val="28"/>
          <w:szCs w:val="28"/>
          <w:highlight w:val="yellow"/>
        </w:rPr>
        <w:t xml:space="preserve">учебные занятия для углубленного изучения отдельных обязательных учебных предметов; </w:t>
      </w:r>
    </w:p>
    <w:p w:rsidR="009B0FD8" w:rsidRPr="00E734EC" w:rsidRDefault="009B0FD8" w:rsidP="009B0FD8">
      <w:pPr>
        <w:widowControl w:val="0"/>
        <w:numPr>
          <w:ilvl w:val="0"/>
          <w:numId w:val="39"/>
        </w:numPr>
        <w:tabs>
          <w:tab w:val="num" w:pos="1069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734EC">
        <w:rPr>
          <w:rFonts w:ascii="Times New Roman" w:hAnsi="Times New Roman" w:cs="Times New Roman"/>
          <w:sz w:val="28"/>
          <w:szCs w:val="28"/>
          <w:highlight w:val="yellow"/>
        </w:rPr>
        <w:t xml:space="preserve">учебные занятия, обеспечивающие различные интересы </w:t>
      </w:r>
      <w:proofErr w:type="gramStart"/>
      <w:r w:rsidRPr="00E734EC">
        <w:rPr>
          <w:rFonts w:ascii="Times New Roman" w:hAnsi="Times New Roman" w:cs="Times New Roman"/>
          <w:sz w:val="28"/>
          <w:szCs w:val="28"/>
          <w:highlight w:val="yellow"/>
        </w:rPr>
        <w:t>обучающихся</w:t>
      </w:r>
      <w:proofErr w:type="gramEnd"/>
      <w:r w:rsidRPr="00E734EC">
        <w:rPr>
          <w:rFonts w:ascii="Times New Roman" w:hAnsi="Times New Roman" w:cs="Times New Roman"/>
          <w:sz w:val="28"/>
          <w:szCs w:val="28"/>
          <w:highlight w:val="yellow"/>
        </w:rPr>
        <w:t xml:space="preserve"> с ОВЗ, в том числе этнокультурные; </w:t>
      </w:r>
    </w:p>
    <w:p w:rsidR="009B0FD8" w:rsidRPr="00E734EC" w:rsidRDefault="009B0FD8" w:rsidP="009B0FD8">
      <w:pPr>
        <w:widowControl w:val="0"/>
        <w:numPr>
          <w:ilvl w:val="0"/>
          <w:numId w:val="39"/>
        </w:numPr>
        <w:tabs>
          <w:tab w:val="num" w:pos="1069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734EC">
        <w:rPr>
          <w:rFonts w:ascii="Times New Roman" w:hAnsi="Times New Roman" w:cs="Times New Roman"/>
          <w:sz w:val="28"/>
          <w:szCs w:val="28"/>
          <w:highlight w:val="yellow"/>
        </w:rPr>
        <w:t>увеличение учебных часов, отводимых на изучение отдельных учебных предметов обязательной части;</w:t>
      </w:r>
    </w:p>
    <w:p w:rsidR="009B0FD8" w:rsidRPr="00E734EC" w:rsidRDefault="009B0FD8" w:rsidP="009B0FD8">
      <w:pPr>
        <w:widowControl w:val="0"/>
        <w:numPr>
          <w:ilvl w:val="0"/>
          <w:numId w:val="39"/>
        </w:numPr>
        <w:tabs>
          <w:tab w:val="num" w:pos="1069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734EC">
        <w:rPr>
          <w:rFonts w:ascii="Times New Roman" w:hAnsi="Times New Roman" w:cs="Times New Roman"/>
          <w:sz w:val="28"/>
          <w:szCs w:val="28"/>
          <w:highlight w:val="yellow"/>
        </w:rPr>
        <w:t>введение учебных курсов, обеспечивающих удовлетворение особых образовательных потребностей обучающихся с ОВЗ и необходимую коррекцию недостатков в психическом и (или) физическом развитии;</w:t>
      </w:r>
    </w:p>
    <w:p w:rsidR="009B0FD8" w:rsidRPr="00E734EC" w:rsidRDefault="009B0FD8" w:rsidP="009B0FD8">
      <w:pPr>
        <w:widowControl w:val="0"/>
        <w:numPr>
          <w:ilvl w:val="0"/>
          <w:numId w:val="39"/>
        </w:numPr>
        <w:tabs>
          <w:tab w:val="num" w:pos="1069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734EC">
        <w:rPr>
          <w:rFonts w:ascii="Times New Roman" w:hAnsi="Times New Roman" w:cs="Times New Roman"/>
          <w:sz w:val="28"/>
          <w:szCs w:val="28"/>
          <w:highlight w:val="yellow"/>
        </w:rPr>
        <w:t>введение учебных курсов для факультативного изучения отдельных учебных предметов.</w:t>
      </w:r>
    </w:p>
    <w:p w:rsidR="009B0FD8" w:rsidRPr="000725CC" w:rsidRDefault="009B0FD8" w:rsidP="009B0F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5CC">
        <w:rPr>
          <w:rFonts w:ascii="Times New Roman" w:hAnsi="Times New Roman" w:cs="Times New Roman"/>
          <w:sz w:val="28"/>
          <w:szCs w:val="28"/>
        </w:rPr>
        <w:t xml:space="preserve">Время, отводимое на данную часть внутри максимально допустимой недельной нагрузки </w:t>
      </w:r>
      <w:proofErr w:type="gramStart"/>
      <w:r w:rsidRPr="000725C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725CC">
        <w:rPr>
          <w:rFonts w:ascii="Times New Roman" w:hAnsi="Times New Roman" w:cs="Times New Roman"/>
          <w:sz w:val="28"/>
          <w:szCs w:val="28"/>
        </w:rPr>
        <w:t xml:space="preserve"> в 1 классе в соответствии с санитарно-гигиеническими требованиями отсутствует.</w:t>
      </w:r>
    </w:p>
    <w:p w:rsidR="009B0FD8" w:rsidRPr="000725CC" w:rsidRDefault="009B0FD8" w:rsidP="009B0F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725C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 </w:t>
      </w:r>
      <w:r w:rsidRPr="00E734EC"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</w:rPr>
        <w:t>части, формируемой участниками образовательных отношений, предпочтительно использовать курсы, способствующие усвоению полноценных жизненных компетенций и использованию полученных знаний в реальных условиях.</w:t>
      </w:r>
    </w:p>
    <w:p w:rsidR="009B0FD8" w:rsidRPr="00422753" w:rsidRDefault="009B0FD8" w:rsidP="009B0F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53">
        <w:rPr>
          <w:rFonts w:ascii="Times New Roman" w:hAnsi="Times New Roman" w:cs="Times New Roman"/>
          <w:sz w:val="28"/>
          <w:szCs w:val="28"/>
        </w:rPr>
        <w:t xml:space="preserve">Предметная область </w:t>
      </w:r>
      <w:r w:rsidRPr="00422753">
        <w:rPr>
          <w:rFonts w:ascii="Times New Roman" w:hAnsi="Times New Roman" w:cs="Times New Roman"/>
          <w:b/>
          <w:bCs/>
          <w:sz w:val="28"/>
          <w:szCs w:val="28"/>
        </w:rPr>
        <w:t xml:space="preserve">«Русский язык и литературное чтение» </w:t>
      </w:r>
      <w:r w:rsidRPr="004227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(русский язык и литературное чтение)</w:t>
      </w:r>
      <w:r w:rsidRPr="004227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22753">
        <w:rPr>
          <w:rFonts w:ascii="Times New Roman" w:hAnsi="Times New Roman" w:cs="Times New Roman"/>
          <w:sz w:val="28"/>
          <w:szCs w:val="28"/>
        </w:rPr>
        <w:t xml:space="preserve">направлена на формирование функциональной грамотности и коммуникативной компетенции младших  школьников. Специфика начального курса русского языка заключается в его тесной взаимосвязи со всеми учебными предметами, особенно с литературным чтением. Эти два предмета представляют собой единую предметную область, в которой изучение русского языка сочетается с обучением чтению и первоначальным литературным образованием. </w:t>
      </w:r>
    </w:p>
    <w:p w:rsidR="009B0FD8" w:rsidRDefault="009B0FD8" w:rsidP="009B0F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 w:rsidRPr="00422753">
        <w:rPr>
          <w:rFonts w:ascii="Times New Roman" w:hAnsi="Times New Roman" w:cs="Times New Roman"/>
          <w:sz w:val="28"/>
          <w:szCs w:val="28"/>
        </w:rPr>
        <w:t xml:space="preserve">Предметная область </w:t>
      </w:r>
      <w:r w:rsidRPr="00422753">
        <w:rPr>
          <w:rFonts w:ascii="Times New Roman" w:hAnsi="Times New Roman" w:cs="Times New Roman"/>
          <w:b/>
          <w:bCs/>
          <w:sz w:val="28"/>
          <w:szCs w:val="28"/>
        </w:rPr>
        <w:t xml:space="preserve">«Иностранный язык» </w:t>
      </w:r>
      <w:r w:rsidRPr="004227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(иностранный язык)</w:t>
      </w:r>
      <w:r w:rsidRPr="004227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22753">
        <w:rPr>
          <w:rFonts w:ascii="Times New Roman" w:hAnsi="Times New Roman" w:cs="Times New Roman"/>
          <w:sz w:val="28"/>
          <w:szCs w:val="28"/>
        </w:rPr>
        <w:t xml:space="preserve">направлена на </w:t>
      </w:r>
      <w:r w:rsidRPr="00422753">
        <w:rPr>
          <w:rFonts w:ascii="Times New Roman" w:hAnsi="Times New Roman" w:cs="Times New Roman"/>
          <w:kern w:val="2"/>
          <w:sz w:val="28"/>
          <w:szCs w:val="28"/>
        </w:rPr>
        <w:t xml:space="preserve">освоение обучающимися первоначальных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 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 </w:t>
      </w:r>
      <w:proofErr w:type="gramEnd"/>
    </w:p>
    <w:p w:rsidR="009B0FD8" w:rsidRPr="00BE1770" w:rsidRDefault="009B0FD8" w:rsidP="009B0F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E1770">
        <w:rPr>
          <w:rFonts w:ascii="Times New Roman" w:hAnsi="Times New Roman" w:cs="Times New Roman"/>
          <w:sz w:val="28"/>
          <w:szCs w:val="28"/>
        </w:rPr>
        <w:lastRenderedPageBreak/>
        <w:t>Изучение иностранного языка рекомендуется начинать со 2 класса. Объем учебного времени составляет 68 часов (2 часа в неделю).</w:t>
      </w:r>
    </w:p>
    <w:p w:rsidR="009B0FD8" w:rsidRPr="00422753" w:rsidRDefault="009B0FD8" w:rsidP="009B0FD8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22753">
        <w:rPr>
          <w:rFonts w:ascii="Times New Roman" w:hAnsi="Times New Roman" w:cs="Times New Roman"/>
          <w:sz w:val="28"/>
          <w:szCs w:val="28"/>
        </w:rPr>
        <w:t xml:space="preserve">Предметная область </w:t>
      </w:r>
      <w:r w:rsidRPr="00422753">
        <w:rPr>
          <w:rFonts w:ascii="Times New Roman" w:hAnsi="Times New Roman" w:cs="Times New Roman"/>
          <w:b/>
          <w:bCs/>
          <w:sz w:val="28"/>
          <w:szCs w:val="28"/>
        </w:rPr>
        <w:t xml:space="preserve">«Математика и информатика» </w:t>
      </w:r>
      <w:r w:rsidRPr="0042275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(математика) </w:t>
      </w:r>
      <w:r w:rsidRPr="00422753">
        <w:rPr>
          <w:rFonts w:ascii="Times New Roman" w:hAnsi="Times New Roman" w:cs="Times New Roman"/>
          <w:sz w:val="28"/>
          <w:szCs w:val="28"/>
        </w:rPr>
        <w:t xml:space="preserve">направлена на </w:t>
      </w:r>
      <w:r w:rsidRPr="00422753">
        <w:rPr>
          <w:rFonts w:ascii="Times New Roman" w:hAnsi="Times New Roman" w:cs="Times New Roman"/>
          <w:kern w:val="2"/>
          <w:sz w:val="28"/>
          <w:szCs w:val="28"/>
        </w:rPr>
        <w:t xml:space="preserve">овладение основами логического и алгоритмического мышления, пространственного воображения и математической речи. </w:t>
      </w:r>
    </w:p>
    <w:p w:rsidR="009B0FD8" w:rsidRPr="00422753" w:rsidRDefault="009B0FD8" w:rsidP="009B0FD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22753">
        <w:rPr>
          <w:rFonts w:ascii="Times New Roman" w:hAnsi="Times New Roman" w:cs="Times New Roman"/>
          <w:sz w:val="28"/>
          <w:szCs w:val="28"/>
        </w:rPr>
        <w:t>Предметная область «</w:t>
      </w:r>
      <w:r w:rsidRPr="00422753">
        <w:rPr>
          <w:rFonts w:ascii="Times New Roman" w:hAnsi="Times New Roman" w:cs="Times New Roman"/>
          <w:b/>
          <w:bCs/>
          <w:sz w:val="28"/>
          <w:szCs w:val="28"/>
        </w:rPr>
        <w:t xml:space="preserve">Обществознание и естествознание» </w:t>
      </w:r>
      <w:r w:rsidRPr="004227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(окружающий мир)</w:t>
      </w:r>
      <w:r w:rsidRPr="00422753">
        <w:rPr>
          <w:rFonts w:ascii="Times New Roman" w:hAnsi="Times New Roman" w:cs="Times New Roman"/>
          <w:sz w:val="28"/>
          <w:szCs w:val="28"/>
        </w:rPr>
        <w:t xml:space="preserve"> направлена на овладение основами </w:t>
      </w:r>
      <w:r w:rsidRPr="00422753">
        <w:rPr>
          <w:rFonts w:ascii="Times New Roman" w:eastAsia="TimesNewRomanPSMT" w:hAnsi="Times New Roman" w:cs="Times New Roman"/>
          <w:sz w:val="28"/>
          <w:szCs w:val="28"/>
        </w:rPr>
        <w:t>культурологической грамотности и соответствующих ей компетенций: умения использовать разные методы познания, соблюдать правила поведения в природе и обществе, способность оценивать свое место в окружающем мире, участвовать в его созидании и др. Предмет «Окружающий мир» помогает ученику в формировании личностного восприятия, эмоционально-положительного отношения к миру природы и культуры, воспитывает духовность</w:t>
      </w:r>
      <w:proofErr w:type="gramEnd"/>
      <w:r w:rsidRPr="00422753">
        <w:rPr>
          <w:rFonts w:ascii="Times New Roman" w:eastAsia="TimesNewRomanPSMT" w:hAnsi="Times New Roman" w:cs="Times New Roman"/>
          <w:sz w:val="28"/>
          <w:szCs w:val="28"/>
        </w:rPr>
        <w:t>, активность, компетентность подрастающего поколения России, способного на созидание во имя родной страны и планеты Земля.</w:t>
      </w:r>
    </w:p>
    <w:p w:rsidR="009B0FD8" w:rsidRPr="00422753" w:rsidRDefault="009B0FD8" w:rsidP="009B0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53">
        <w:rPr>
          <w:rFonts w:ascii="Times New Roman" w:hAnsi="Times New Roman" w:cs="Times New Roman"/>
          <w:sz w:val="28"/>
          <w:szCs w:val="28"/>
        </w:rPr>
        <w:t xml:space="preserve">Предметная область </w:t>
      </w:r>
      <w:r w:rsidRPr="0042275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4227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Основы религиозных культур и светской этики</w:t>
      </w:r>
      <w:r w:rsidRPr="00422753">
        <w:rPr>
          <w:rFonts w:ascii="Times New Roman" w:hAnsi="Times New Roman" w:cs="Times New Roman"/>
          <w:b/>
          <w:bCs/>
          <w:sz w:val="28"/>
          <w:szCs w:val="28"/>
        </w:rPr>
        <w:t xml:space="preserve">». </w:t>
      </w:r>
      <w:r w:rsidRPr="00422753">
        <w:rPr>
          <w:rFonts w:ascii="Times New Roman" w:hAnsi="Times New Roman" w:cs="Times New Roman"/>
          <w:sz w:val="28"/>
          <w:szCs w:val="28"/>
        </w:rPr>
        <w:t>Предмет</w:t>
      </w:r>
      <w:r w:rsidRPr="004227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227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«Основы религиозных культур и светской этики</w:t>
      </w:r>
      <w:r w:rsidRPr="00422753">
        <w:rPr>
          <w:rFonts w:ascii="Times New Roman" w:hAnsi="Times New Roman" w:cs="Times New Roman"/>
          <w:b/>
          <w:bCs/>
          <w:sz w:val="28"/>
          <w:szCs w:val="28"/>
        </w:rPr>
        <w:t xml:space="preserve">», </w:t>
      </w:r>
      <w:r w:rsidRPr="0042275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далее – ОРК и СЭ,  </w:t>
      </w:r>
      <w:r w:rsidRPr="00422753">
        <w:rPr>
          <w:rFonts w:ascii="Times New Roman" w:hAnsi="Times New Roman" w:cs="Times New Roman"/>
          <w:sz w:val="28"/>
          <w:szCs w:val="28"/>
        </w:rPr>
        <w:t xml:space="preserve">реализуется как обязательный в объеме 1 часа в </w:t>
      </w:r>
      <w:r w:rsidR="00FF3EBE">
        <w:rPr>
          <w:rFonts w:ascii="Times New Roman" w:hAnsi="Times New Roman" w:cs="Times New Roman"/>
          <w:sz w:val="28"/>
          <w:szCs w:val="28"/>
        </w:rPr>
        <w:t>4</w:t>
      </w:r>
      <w:r w:rsidRPr="00422753">
        <w:rPr>
          <w:rFonts w:ascii="Times New Roman" w:hAnsi="Times New Roman" w:cs="Times New Roman"/>
          <w:sz w:val="28"/>
          <w:szCs w:val="28"/>
        </w:rPr>
        <w:t xml:space="preserve">-х классах. Один из модулей ОРК и СЭ («Основы мировых религиозных культур», «Основы светской этики», «Основы православной культуры») выбирается родителями (законными представителями) обучающихся. При выборе в каждом классе более одного модуля ОРК и СЭ </w:t>
      </w:r>
      <w:r w:rsidR="00FF3EBE">
        <w:rPr>
          <w:rFonts w:ascii="Times New Roman" w:hAnsi="Times New Roman" w:cs="Times New Roman"/>
          <w:sz w:val="28"/>
          <w:szCs w:val="28"/>
        </w:rPr>
        <w:t xml:space="preserve"> </w:t>
      </w:r>
      <w:r w:rsidRPr="00422753">
        <w:rPr>
          <w:rFonts w:ascii="Times New Roman" w:hAnsi="Times New Roman" w:cs="Times New Roman"/>
          <w:sz w:val="28"/>
          <w:szCs w:val="28"/>
        </w:rPr>
        <w:t xml:space="preserve">образовательное учреждение </w:t>
      </w:r>
      <w:r w:rsidR="00FF3EBE">
        <w:rPr>
          <w:rFonts w:ascii="Times New Roman" w:hAnsi="Times New Roman" w:cs="Times New Roman"/>
          <w:sz w:val="28"/>
          <w:szCs w:val="28"/>
        </w:rPr>
        <w:t>организовывает</w:t>
      </w:r>
      <w:r w:rsidRPr="00422753">
        <w:rPr>
          <w:rFonts w:ascii="Times New Roman" w:hAnsi="Times New Roman" w:cs="Times New Roman"/>
          <w:sz w:val="28"/>
          <w:szCs w:val="28"/>
        </w:rPr>
        <w:t xml:space="preserve"> реализацию курса, основываясь на опыте  организации образовательно</w:t>
      </w:r>
      <w:r>
        <w:rPr>
          <w:rFonts w:ascii="Times New Roman" w:hAnsi="Times New Roman" w:cs="Times New Roman"/>
          <w:sz w:val="28"/>
          <w:szCs w:val="28"/>
        </w:rPr>
        <w:t>й деятельности</w:t>
      </w:r>
      <w:r w:rsidRPr="00422753">
        <w:rPr>
          <w:rFonts w:ascii="Times New Roman" w:hAnsi="Times New Roman" w:cs="Times New Roman"/>
          <w:sz w:val="28"/>
          <w:szCs w:val="28"/>
        </w:rPr>
        <w:t xml:space="preserve"> в рамках малокомплектных образовательных учреждений.</w:t>
      </w:r>
    </w:p>
    <w:p w:rsidR="009B0FD8" w:rsidRPr="00422753" w:rsidRDefault="009B0FD8" w:rsidP="009B0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53">
        <w:rPr>
          <w:rFonts w:ascii="Times New Roman" w:hAnsi="Times New Roman" w:cs="Times New Roman"/>
          <w:sz w:val="28"/>
          <w:szCs w:val="28"/>
        </w:rPr>
        <w:t>Предметная область «</w:t>
      </w:r>
      <w:r w:rsidRPr="00422753">
        <w:rPr>
          <w:rFonts w:ascii="Times New Roman" w:hAnsi="Times New Roman" w:cs="Times New Roman"/>
          <w:b/>
          <w:bCs/>
          <w:sz w:val="28"/>
          <w:szCs w:val="28"/>
        </w:rPr>
        <w:t xml:space="preserve">Искусство» </w:t>
      </w:r>
      <w:r w:rsidRPr="0042275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(изобразительное искусство, музыка) </w:t>
      </w:r>
      <w:r w:rsidRPr="00422753">
        <w:rPr>
          <w:rFonts w:ascii="Times New Roman" w:hAnsi="Times New Roman" w:cs="Times New Roman"/>
          <w:sz w:val="28"/>
          <w:szCs w:val="28"/>
        </w:rPr>
        <w:t>на развитие способности к эмоционально-ценностному восприятию произведений изобразительного и музыкального искусства, выражению в творческих работах своего  отношения к окружающему миру.</w:t>
      </w:r>
    </w:p>
    <w:p w:rsidR="009B0FD8" w:rsidRPr="00422753" w:rsidRDefault="009B0FD8" w:rsidP="009B0F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53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Pr="0042275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«Изобразительное искусство» </w:t>
      </w:r>
      <w:r w:rsidRPr="00422753">
        <w:rPr>
          <w:rFonts w:ascii="Times New Roman" w:hAnsi="Times New Roman" w:cs="Times New Roman"/>
          <w:sz w:val="28"/>
          <w:szCs w:val="28"/>
        </w:rPr>
        <w:t xml:space="preserve">изучается в объеме 34 часов (1 час в неделю). Предмет </w:t>
      </w:r>
      <w:r w:rsidRPr="004227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«Музыка»</w:t>
      </w:r>
      <w:r w:rsidRPr="00422753">
        <w:rPr>
          <w:rFonts w:ascii="Times New Roman" w:hAnsi="Times New Roman" w:cs="Times New Roman"/>
          <w:sz w:val="28"/>
          <w:szCs w:val="28"/>
        </w:rPr>
        <w:t xml:space="preserve"> изучается в объеме 34 часов (1 час в неделю).</w:t>
      </w:r>
    </w:p>
    <w:p w:rsidR="009B0FD8" w:rsidRPr="0039469B" w:rsidRDefault="009B0FD8" w:rsidP="009B0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53">
        <w:rPr>
          <w:rFonts w:ascii="Times New Roman" w:hAnsi="Times New Roman" w:cs="Times New Roman"/>
          <w:sz w:val="28"/>
          <w:szCs w:val="28"/>
        </w:rPr>
        <w:t>Предметная область «</w:t>
      </w:r>
      <w:r w:rsidRPr="00422753">
        <w:rPr>
          <w:rFonts w:ascii="Times New Roman" w:hAnsi="Times New Roman" w:cs="Times New Roman"/>
          <w:b/>
          <w:bCs/>
          <w:sz w:val="28"/>
          <w:szCs w:val="28"/>
        </w:rPr>
        <w:t xml:space="preserve">Технология» </w:t>
      </w:r>
      <w:r w:rsidRPr="004227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(технология)</w:t>
      </w:r>
      <w:r w:rsidRPr="00422753">
        <w:rPr>
          <w:rFonts w:ascii="Times New Roman" w:hAnsi="Times New Roman" w:cs="Times New Roman"/>
          <w:sz w:val="28"/>
          <w:szCs w:val="28"/>
        </w:rPr>
        <w:t xml:space="preserve"> формирует практико-ориентированную направленность содержания обучения, которая позволяет реализовать практическое применение знаний, полученных при изучении других учебных предметов (математика, окружающий мир, изобразительное искусство, русский язык, литературное чтение), в интеллектуально-практической деятельности учащегося; это, в свою очередь, создает условия для развития инициативности</w:t>
      </w:r>
      <w:r>
        <w:rPr>
          <w:rFonts w:ascii="Times New Roman" w:hAnsi="Times New Roman" w:cs="Times New Roman"/>
          <w:sz w:val="28"/>
          <w:szCs w:val="28"/>
        </w:rPr>
        <w:t xml:space="preserve">, изобразительности, гибкости мышления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обучающихся. </w:t>
      </w:r>
      <w:r w:rsidRPr="0039469B">
        <w:rPr>
          <w:rFonts w:ascii="Times New Roman" w:hAnsi="Times New Roman" w:cs="Times New Roman"/>
          <w:sz w:val="28"/>
          <w:szCs w:val="28"/>
        </w:rPr>
        <w:t>Овладение технологическими приемами ручной обработки материалов. Предметная область «</w:t>
      </w:r>
      <w:r w:rsidRPr="0039469B">
        <w:rPr>
          <w:rFonts w:ascii="Times New Roman" w:hAnsi="Times New Roman" w:cs="Times New Roman"/>
          <w:b/>
          <w:bCs/>
          <w:sz w:val="28"/>
          <w:szCs w:val="28"/>
        </w:rPr>
        <w:t xml:space="preserve">Технология» </w:t>
      </w:r>
      <w:r w:rsidRPr="0039469B">
        <w:rPr>
          <w:rFonts w:ascii="Times New Roman" w:hAnsi="Times New Roman" w:cs="Times New Roman"/>
          <w:b/>
          <w:bCs/>
          <w:i/>
          <w:iCs/>
          <w:sz w:val="28"/>
          <w:szCs w:val="28"/>
        </w:rPr>
        <w:t>(технология)</w:t>
      </w:r>
      <w:r w:rsidRPr="0039469B">
        <w:rPr>
          <w:rFonts w:ascii="Times New Roman" w:hAnsi="Times New Roman" w:cs="Times New Roman"/>
          <w:sz w:val="28"/>
          <w:szCs w:val="28"/>
        </w:rPr>
        <w:t xml:space="preserve">  изучается в объеме 34 часов (1 час в неделю).</w:t>
      </w:r>
    </w:p>
    <w:p w:rsidR="009B0FD8" w:rsidRPr="0039469B" w:rsidRDefault="009B0FD8" w:rsidP="009B0F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69B">
        <w:rPr>
          <w:rFonts w:ascii="Times New Roman" w:hAnsi="Times New Roman" w:cs="Times New Roman"/>
          <w:sz w:val="28"/>
          <w:szCs w:val="28"/>
        </w:rPr>
        <w:t xml:space="preserve">Предметная область </w:t>
      </w:r>
      <w:r w:rsidRPr="0039469B">
        <w:rPr>
          <w:rFonts w:ascii="Times New Roman" w:hAnsi="Times New Roman" w:cs="Times New Roman"/>
          <w:b/>
          <w:bCs/>
          <w:sz w:val="28"/>
          <w:szCs w:val="28"/>
        </w:rPr>
        <w:t>Физическая культура</w:t>
      </w:r>
      <w:r w:rsidRPr="0039469B">
        <w:rPr>
          <w:rFonts w:ascii="Times New Roman" w:hAnsi="Times New Roman" w:cs="Times New Roman"/>
          <w:sz w:val="28"/>
          <w:szCs w:val="28"/>
        </w:rPr>
        <w:t xml:space="preserve"> </w:t>
      </w:r>
      <w:r w:rsidRPr="0039469B">
        <w:rPr>
          <w:rFonts w:ascii="Times New Roman" w:hAnsi="Times New Roman" w:cs="Times New Roman"/>
          <w:b/>
          <w:bCs/>
          <w:i/>
          <w:iCs/>
          <w:sz w:val="28"/>
          <w:szCs w:val="28"/>
        </w:rPr>
        <w:t>(физическая культура</w:t>
      </w:r>
      <w:r w:rsidRPr="0039469B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39469B">
        <w:rPr>
          <w:rFonts w:ascii="Times New Roman" w:hAnsi="Times New Roman" w:cs="Times New Roman"/>
          <w:sz w:val="28"/>
          <w:szCs w:val="28"/>
        </w:rPr>
        <w:t xml:space="preserve"> изучается в объеме 3-х часов в неделю с 1 по 4 классы (приказ Минобразования России  от 30.08.2010 №889).  </w:t>
      </w:r>
      <w:r w:rsidRPr="0039469B">
        <w:rPr>
          <w:rFonts w:ascii="Times New Roman" w:eastAsia="TimesNewRomanPSMT" w:hAnsi="Times New Roman" w:cs="Times New Roman"/>
          <w:sz w:val="28"/>
          <w:szCs w:val="28"/>
        </w:rPr>
        <w:t xml:space="preserve">Содержание образования по </w:t>
      </w:r>
      <w:r w:rsidRPr="0039469B">
        <w:rPr>
          <w:rFonts w:ascii="Times New Roman" w:eastAsia="TimesNewRomanPSMT" w:hAnsi="Times New Roman" w:cs="Times New Roman"/>
          <w:sz w:val="28"/>
          <w:szCs w:val="28"/>
        </w:rPr>
        <w:lastRenderedPageBreak/>
        <w:t xml:space="preserve">физической культуре определяется общеобразовательными программами, разрабатываемыми образовательными учреждениями самостоятельно на основе федерального государственного образовательного стандарта общего образования и примерных основных образовательных программ. </w:t>
      </w:r>
    </w:p>
    <w:p w:rsidR="009B0FD8" w:rsidRPr="0039469B" w:rsidRDefault="009B0FD8" w:rsidP="009B0FD8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9469B">
        <w:rPr>
          <w:rFonts w:ascii="Times New Roman" w:eastAsia="SimSun" w:hAnsi="Times New Roman" w:cs="Times New Roman"/>
          <w:sz w:val="28"/>
          <w:szCs w:val="28"/>
          <w:lang w:eastAsia="zh-CN"/>
        </w:rPr>
        <w:t>Занятия по физической культуре должны проводиться в строгом соответствии с группой здоровья.</w:t>
      </w:r>
    </w:p>
    <w:p w:rsidR="009B0FD8" w:rsidRPr="0039469B" w:rsidRDefault="009B0FD8" w:rsidP="009B0F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39469B">
        <w:rPr>
          <w:rFonts w:ascii="Times New Roman" w:eastAsia="TimesNewRomanPSMT" w:hAnsi="Times New Roman" w:cs="Times New Roman"/>
          <w:sz w:val="28"/>
          <w:szCs w:val="28"/>
        </w:rPr>
        <w:t xml:space="preserve">При организации, планировании и проведении уроков физической культуры общеобразовательным учреждениям </w:t>
      </w:r>
      <w:r w:rsidRPr="0039469B">
        <w:rPr>
          <w:rFonts w:ascii="Times New Roman" w:eastAsia="TimesNewRomanPSMT" w:hAnsi="Times New Roman" w:cs="Times New Roman"/>
          <w:b/>
          <w:bCs/>
          <w:sz w:val="28"/>
          <w:szCs w:val="28"/>
        </w:rPr>
        <w:t>не рекомендуется:</w:t>
      </w:r>
    </w:p>
    <w:p w:rsidR="009B0FD8" w:rsidRPr="0039469B" w:rsidRDefault="009B0FD8" w:rsidP="009B0F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9469B">
        <w:rPr>
          <w:rFonts w:ascii="Times New Roman" w:eastAsia="TimesNewRomanPSMT" w:hAnsi="Times New Roman" w:cs="Times New Roman"/>
          <w:sz w:val="28"/>
          <w:szCs w:val="28"/>
        </w:rPr>
        <w:t>– сдваивать уроки физической культуры,</w:t>
      </w:r>
    </w:p>
    <w:p w:rsidR="009B0FD8" w:rsidRPr="0039469B" w:rsidRDefault="009B0FD8" w:rsidP="009B0F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9469B">
        <w:rPr>
          <w:rFonts w:ascii="Times New Roman" w:eastAsia="TimesNewRomanPSMT" w:hAnsi="Times New Roman" w:cs="Times New Roman"/>
          <w:sz w:val="28"/>
          <w:szCs w:val="28"/>
        </w:rPr>
        <w:t>– заменять уроки физической культуры другими формами занятий и, в частности, занятиями в спортивных секциях или внеурочными мероприятиями.</w:t>
      </w:r>
    </w:p>
    <w:p w:rsidR="009B0FD8" w:rsidRPr="0039469B" w:rsidRDefault="009B0FD8" w:rsidP="009B0F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469B">
        <w:rPr>
          <w:rStyle w:val="FontStyle12"/>
          <w:sz w:val="28"/>
          <w:szCs w:val="28"/>
        </w:rPr>
        <w:t xml:space="preserve">При разработке содержания учебного предмета «Физическая культура» необходимо учитывать состояние здоровья обучающихся и деление их в зависимости от состояния здоровья на три группы: основную, подготовительную и специальную медицинскую (письмо </w:t>
      </w:r>
      <w:r w:rsidRPr="0039469B">
        <w:rPr>
          <w:rFonts w:ascii="Times New Roman" w:hAnsi="Times New Roman" w:cs="Times New Roman"/>
          <w:sz w:val="28"/>
          <w:szCs w:val="28"/>
        </w:rPr>
        <w:t xml:space="preserve">Министерства образования и науки Российской Федерации </w:t>
      </w:r>
      <w:r w:rsidRPr="0039469B">
        <w:rPr>
          <w:rStyle w:val="FontStyle12"/>
          <w:sz w:val="28"/>
          <w:szCs w:val="28"/>
        </w:rPr>
        <w:t>от 31.10.2003 № 13-51-263/123 «Об оценивании и аттестации учащихся, отне</w:t>
      </w:r>
      <w:r w:rsidRPr="0039469B">
        <w:rPr>
          <w:rStyle w:val="FontStyle12"/>
          <w:sz w:val="28"/>
          <w:szCs w:val="28"/>
        </w:rPr>
        <w:softHyphen/>
        <w:t xml:space="preserve">сенных по состоянию здоровья к специальной медицинской группе для занятий физической культурой»). </w:t>
      </w:r>
      <w:proofErr w:type="gramEnd"/>
    </w:p>
    <w:p w:rsidR="009B0FD8" w:rsidRPr="008C55E4" w:rsidRDefault="009B0FD8" w:rsidP="009B0F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B0FD8" w:rsidRPr="008C55E4" w:rsidRDefault="009B0FD8" w:rsidP="009B0F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C55E4">
        <w:rPr>
          <w:rFonts w:ascii="Times New Roman" w:hAnsi="Times New Roman" w:cs="Times New Roman"/>
          <w:b/>
          <w:bCs/>
          <w:sz w:val="28"/>
          <w:szCs w:val="28"/>
          <w:u w:val="single"/>
        </w:rPr>
        <w:t>Внеурочная деятельность</w:t>
      </w:r>
    </w:p>
    <w:p w:rsidR="009B0FD8" w:rsidRPr="00894D67" w:rsidRDefault="009B0FD8" w:rsidP="009B0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D67">
        <w:rPr>
          <w:rFonts w:ascii="Times New Roman" w:hAnsi="Times New Roman" w:cs="Times New Roman"/>
          <w:sz w:val="28"/>
          <w:szCs w:val="28"/>
        </w:rPr>
        <w:t xml:space="preserve">Время, отводимое на внеурочную деятельность по </w:t>
      </w:r>
      <w:r>
        <w:rPr>
          <w:rFonts w:ascii="Times New Roman" w:hAnsi="Times New Roman" w:cs="Times New Roman"/>
          <w:b/>
          <w:bCs/>
          <w:sz w:val="28"/>
          <w:szCs w:val="28"/>
        </w:rPr>
        <w:t>варианту 7</w:t>
      </w:r>
      <w:r w:rsidRPr="00894D67">
        <w:rPr>
          <w:rFonts w:ascii="Times New Roman" w:hAnsi="Times New Roman" w:cs="Times New Roman"/>
          <w:b/>
          <w:bCs/>
          <w:sz w:val="28"/>
          <w:szCs w:val="28"/>
        </w:rPr>
        <w:t>.1.</w:t>
      </w:r>
      <w:r w:rsidRPr="00894D67">
        <w:rPr>
          <w:rFonts w:ascii="Times New Roman" w:hAnsi="Times New Roman" w:cs="Times New Roman"/>
          <w:sz w:val="28"/>
          <w:szCs w:val="28"/>
        </w:rPr>
        <w:t xml:space="preserve"> составляет за четыре года обучения до 1350 часов.</w:t>
      </w:r>
    </w:p>
    <w:p w:rsidR="009B0FD8" w:rsidRPr="00894D67" w:rsidRDefault="009B0FD8" w:rsidP="009B0FD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D67">
        <w:rPr>
          <w:rFonts w:ascii="Times New Roman" w:hAnsi="Times New Roman" w:cs="Times New Roman"/>
          <w:b/>
          <w:bCs/>
          <w:sz w:val="28"/>
          <w:szCs w:val="28"/>
        </w:rPr>
        <w:t>Коррекционно-развивающая область</w:t>
      </w:r>
      <w:r w:rsidRPr="00894D67">
        <w:rPr>
          <w:rFonts w:ascii="Times New Roman" w:hAnsi="Times New Roman" w:cs="Times New Roman"/>
          <w:sz w:val="28"/>
          <w:szCs w:val="28"/>
        </w:rPr>
        <w:t xml:space="preserve"> является обязательной частью внеурочной деятельности, поддерживающей процесс освоения АООП НОО. </w:t>
      </w:r>
    </w:p>
    <w:p w:rsidR="009B0FD8" w:rsidRPr="00894D67" w:rsidRDefault="009B0FD8" w:rsidP="009B0FD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D67">
        <w:rPr>
          <w:rFonts w:ascii="Times New Roman" w:hAnsi="Times New Roman" w:cs="Times New Roman"/>
          <w:sz w:val="28"/>
          <w:szCs w:val="28"/>
        </w:rPr>
        <w:t xml:space="preserve">Содержание коррекционно-развивающей области определяется для каждого обучающегося с учетом его особых образовательных потребностей на основе рекомендаций ПМПК, ИПРА. </w:t>
      </w:r>
    </w:p>
    <w:p w:rsidR="009B0FD8" w:rsidRPr="00894D67" w:rsidRDefault="009B0FD8" w:rsidP="009B0F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D6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Содержание коррекционно-развивающей области представлено следующими обязательными коррекционными курсами: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94D67">
        <w:rPr>
          <w:rFonts w:ascii="Times New Roman" w:hAnsi="Times New Roman" w:cs="Times New Roman"/>
          <w:sz w:val="28"/>
          <w:szCs w:val="28"/>
        </w:rPr>
        <w:t>Коррекционно-развивающие занятия (логоп</w:t>
      </w:r>
      <w:r>
        <w:rPr>
          <w:rFonts w:ascii="Times New Roman" w:hAnsi="Times New Roman" w:cs="Times New Roman"/>
          <w:sz w:val="28"/>
          <w:szCs w:val="28"/>
        </w:rPr>
        <w:t xml:space="preserve">едические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психокоррекционные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>)»</w:t>
      </w:r>
      <w:r w:rsidRPr="00894D67">
        <w:rPr>
          <w:rFonts w:ascii="Times New Roman" w:hAnsi="Times New Roman" w:cs="Times New Roman"/>
          <w:sz w:val="28"/>
          <w:szCs w:val="28"/>
        </w:rPr>
        <w:t xml:space="preserve"> (фронтальные и </w:t>
      </w:r>
      <w:r>
        <w:rPr>
          <w:rFonts w:ascii="Times New Roman" w:hAnsi="Times New Roman" w:cs="Times New Roman"/>
          <w:sz w:val="28"/>
          <w:szCs w:val="28"/>
        </w:rPr>
        <w:t>(или) индивидуальные занятия), «Ритмика»</w:t>
      </w:r>
      <w:r w:rsidRPr="00894D67">
        <w:rPr>
          <w:rFonts w:ascii="Times New Roman" w:hAnsi="Times New Roman" w:cs="Times New Roman"/>
          <w:sz w:val="28"/>
          <w:szCs w:val="28"/>
        </w:rPr>
        <w:t xml:space="preserve"> (фронтальные и (или) индивидуальные занятия).</w:t>
      </w:r>
    </w:p>
    <w:p w:rsidR="009B0FD8" w:rsidRDefault="009B0FD8" w:rsidP="009B0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D67">
        <w:rPr>
          <w:rFonts w:ascii="Times New Roman" w:hAnsi="Times New Roman" w:cs="Times New Roman"/>
          <w:sz w:val="28"/>
          <w:szCs w:val="28"/>
        </w:rPr>
        <w:t xml:space="preserve">Содержание данной области дополнено образовательной организацией самостоятельно, исходя из психофизических </w:t>
      </w:r>
      <w:proofErr w:type="gramStart"/>
      <w:r w:rsidRPr="00894D67">
        <w:rPr>
          <w:rFonts w:ascii="Times New Roman" w:hAnsi="Times New Roman" w:cs="Times New Roman"/>
          <w:sz w:val="28"/>
          <w:szCs w:val="28"/>
        </w:rPr>
        <w:t>особенностей</w:t>
      </w:r>
      <w:proofErr w:type="gramEnd"/>
      <w:r w:rsidRPr="00894D67">
        <w:rPr>
          <w:rFonts w:ascii="Times New Roman" w:hAnsi="Times New Roman" w:cs="Times New Roman"/>
          <w:sz w:val="28"/>
          <w:szCs w:val="28"/>
        </w:rPr>
        <w:t xml:space="preserve"> обучающихся на основании рекомендаций ПМПК, ИПРА.</w:t>
      </w:r>
    </w:p>
    <w:p w:rsidR="00B51766" w:rsidRDefault="00B51766" w:rsidP="00B5176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1766" w:rsidRDefault="00B51766" w:rsidP="00B5176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1766" w:rsidRDefault="00B51766" w:rsidP="00B5176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1766" w:rsidRDefault="00B51766" w:rsidP="00B5176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1766" w:rsidRDefault="00B51766" w:rsidP="00B5176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1766" w:rsidRDefault="00B51766" w:rsidP="00B5176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1766" w:rsidRDefault="00B51766" w:rsidP="00B5176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1766" w:rsidRDefault="00B51766" w:rsidP="00B5176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1766" w:rsidRDefault="00B51766" w:rsidP="00B5176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1766" w:rsidRPr="00894D67" w:rsidRDefault="00B51766" w:rsidP="00B5176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У</w:t>
      </w:r>
      <w:r w:rsidRPr="00894D67">
        <w:rPr>
          <w:rFonts w:ascii="Times New Roman" w:hAnsi="Times New Roman" w:cs="Times New Roman"/>
          <w:b/>
          <w:bCs/>
          <w:sz w:val="28"/>
          <w:szCs w:val="28"/>
        </w:rPr>
        <w:t>чебный план</w:t>
      </w:r>
    </w:p>
    <w:p w:rsidR="00B51766" w:rsidRDefault="00B51766" w:rsidP="00B51766">
      <w:pPr>
        <w:widowControl w:val="0"/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894D67">
        <w:rPr>
          <w:rFonts w:ascii="Times New Roman" w:hAnsi="Times New Roman" w:cs="Times New Roman"/>
          <w:b/>
          <w:bCs/>
          <w:sz w:val="28"/>
          <w:szCs w:val="28"/>
        </w:rPr>
        <w:t xml:space="preserve">начального общего образования в рамках ФГОС НОО для обучающихся с ОВЗ общеобразовательных учреждений Ростовской области, реализующих адаптированные образовательные программы начального общего образования для </w:t>
      </w:r>
      <w:r w:rsidRPr="00894D67"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обучающихся </w:t>
      </w:r>
      <w:r w:rsidRPr="00894D67"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r>
        <w:rPr>
          <w:rFonts w:ascii="Times New Roman" w:hAnsi="Times New Roman" w:cs="Times New Roman"/>
          <w:b/>
          <w:bCs/>
          <w:sz w:val="28"/>
          <w:szCs w:val="28"/>
        </w:rPr>
        <w:t>задержкой психического развития</w:t>
      </w:r>
      <w:proofErr w:type="gramEnd"/>
    </w:p>
    <w:p w:rsidR="00B51766" w:rsidRDefault="00B51766" w:rsidP="00B51766">
      <w:pPr>
        <w:widowControl w:val="0"/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(вариант 7</w:t>
      </w:r>
      <w:r w:rsidRPr="00894D67">
        <w:rPr>
          <w:rFonts w:ascii="Times New Roman" w:hAnsi="Times New Roman" w:cs="Times New Roman"/>
          <w:b/>
          <w:bCs/>
          <w:sz w:val="28"/>
          <w:szCs w:val="28"/>
        </w:rPr>
        <w:t>.1, срок обучения 4 года)</w:t>
      </w:r>
    </w:p>
    <w:p w:rsidR="00B51766" w:rsidRDefault="00B51766" w:rsidP="009B0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00" w:type="dxa"/>
        <w:tblInd w:w="-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2710"/>
        <w:gridCol w:w="2715"/>
        <w:gridCol w:w="851"/>
        <w:gridCol w:w="850"/>
        <w:gridCol w:w="851"/>
        <w:gridCol w:w="850"/>
        <w:gridCol w:w="1073"/>
      </w:tblGrid>
      <w:tr w:rsidR="00B51766" w:rsidRPr="00894D67" w:rsidTr="00E167BC">
        <w:tc>
          <w:tcPr>
            <w:tcW w:w="2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766" w:rsidRPr="00894D67" w:rsidRDefault="00B51766" w:rsidP="00E16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766" w:rsidRPr="00894D67" w:rsidRDefault="00B51766" w:rsidP="00E16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766" w:rsidRPr="00894D67" w:rsidRDefault="00B51766" w:rsidP="00E16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 по классам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766" w:rsidRPr="00894D67" w:rsidRDefault="00B51766" w:rsidP="00E16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B51766" w:rsidRPr="00894D67" w:rsidTr="00E167BC">
        <w:trPr>
          <w:trHeight w:val="595"/>
        </w:trPr>
        <w:tc>
          <w:tcPr>
            <w:tcW w:w="27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1766" w:rsidRPr="00894D67" w:rsidRDefault="00B51766" w:rsidP="00E167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1766" w:rsidRPr="00894D67" w:rsidRDefault="00B51766" w:rsidP="00E167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766" w:rsidRPr="00894D67" w:rsidRDefault="00B51766" w:rsidP="00E167B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766" w:rsidRPr="00894D67" w:rsidRDefault="00B51766" w:rsidP="00E167B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766" w:rsidRPr="00894D67" w:rsidRDefault="00B51766" w:rsidP="00E167B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766" w:rsidRPr="00894D67" w:rsidRDefault="00B51766" w:rsidP="00E167B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10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1766" w:rsidRPr="00894D67" w:rsidRDefault="00B51766" w:rsidP="00E167B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51766" w:rsidRPr="00894D67" w:rsidTr="00E167BC">
        <w:trPr>
          <w:trHeight w:val="277"/>
        </w:trPr>
        <w:tc>
          <w:tcPr>
            <w:tcW w:w="9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766" w:rsidRPr="00894D67" w:rsidRDefault="00B51766" w:rsidP="00E167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Обязательная часть</w:t>
            </w:r>
          </w:p>
        </w:tc>
      </w:tr>
      <w:tr w:rsidR="00B51766" w:rsidRPr="00894D67" w:rsidTr="00E167BC">
        <w:tc>
          <w:tcPr>
            <w:tcW w:w="2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766" w:rsidRPr="00894D67" w:rsidRDefault="00B51766" w:rsidP="00E167B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766" w:rsidRPr="00894D67" w:rsidRDefault="00B51766" w:rsidP="00E167B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766" w:rsidRPr="00894D67" w:rsidRDefault="00B51766" w:rsidP="00E1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766" w:rsidRPr="00894D67" w:rsidRDefault="00B51766" w:rsidP="00E1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766" w:rsidRPr="00894D67" w:rsidRDefault="00B51766" w:rsidP="00E1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766" w:rsidRPr="00894D67" w:rsidRDefault="00B51766" w:rsidP="00E1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766" w:rsidRPr="00894D67" w:rsidRDefault="00B51766" w:rsidP="00E1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51766" w:rsidRPr="00894D67" w:rsidTr="00E167BC">
        <w:tc>
          <w:tcPr>
            <w:tcW w:w="2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766" w:rsidRPr="00894D67" w:rsidRDefault="00B51766" w:rsidP="00E167B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766" w:rsidRPr="00894D67" w:rsidRDefault="00B51766" w:rsidP="00E167B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766" w:rsidRPr="00894D67" w:rsidRDefault="00B51766" w:rsidP="00E1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766" w:rsidRPr="00894D67" w:rsidRDefault="00B51766" w:rsidP="00E1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766" w:rsidRPr="00894D67" w:rsidRDefault="00B51766" w:rsidP="00E1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766" w:rsidRPr="00894D67" w:rsidRDefault="00B51766" w:rsidP="00E1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766" w:rsidRPr="00894D67" w:rsidRDefault="00B51766" w:rsidP="00E1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51766" w:rsidRPr="00894D67" w:rsidTr="00E167BC"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766" w:rsidRPr="00894D67" w:rsidRDefault="00B51766" w:rsidP="00E167B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766" w:rsidRPr="00894D67" w:rsidRDefault="00B51766" w:rsidP="00E167B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766" w:rsidRPr="00894D67" w:rsidRDefault="00B51766" w:rsidP="00E1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766" w:rsidRPr="00894D67" w:rsidRDefault="00B51766" w:rsidP="00E1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766" w:rsidRPr="00894D67" w:rsidRDefault="00B51766" w:rsidP="00E1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766" w:rsidRPr="00894D67" w:rsidRDefault="00B51766" w:rsidP="00E1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766" w:rsidRPr="00894D67" w:rsidRDefault="00B51766" w:rsidP="00E1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51766" w:rsidRPr="00894D67" w:rsidTr="00E167BC"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766" w:rsidRPr="00894D67" w:rsidRDefault="00B51766" w:rsidP="00E167B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766" w:rsidRPr="00894D67" w:rsidRDefault="00B51766" w:rsidP="00E167B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766" w:rsidRPr="00894D67" w:rsidRDefault="00B51766" w:rsidP="00E1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766" w:rsidRPr="00894D67" w:rsidRDefault="00B51766" w:rsidP="00E1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766" w:rsidRPr="00894D67" w:rsidRDefault="00B51766" w:rsidP="00E1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766" w:rsidRPr="00894D67" w:rsidRDefault="00B51766" w:rsidP="00E1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766" w:rsidRPr="00894D67" w:rsidRDefault="004509E5" w:rsidP="00E1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B51766" w:rsidRPr="00894D67">
              <w:rPr>
                <w:rFonts w:ascii="Times New Roman" w:hAnsi="Times New Roman" w:cs="Times New Roman"/>
                <w:sz w:val="24"/>
                <w:szCs w:val="24"/>
              </w:rPr>
              <w:instrText xml:space="preserve"> =SUM(left) </w:instrText>
            </w:r>
            <w:r w:rsidRPr="00894D6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51766" w:rsidRPr="00894D67">
              <w:rPr>
                <w:rFonts w:ascii="Times New Roman" w:hAnsi="Times New Roman" w:cs="Times New Roman"/>
                <w:noProof/>
                <w:sz w:val="24"/>
                <w:szCs w:val="24"/>
              </w:rPr>
              <w:t>16</w:t>
            </w:r>
            <w:r w:rsidRPr="00894D6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51766" w:rsidRPr="00894D67" w:rsidTr="00E167BC"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766" w:rsidRPr="00894D67" w:rsidRDefault="00B51766" w:rsidP="00E167B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Обществозна</w:t>
            </w:r>
            <w:r w:rsidRPr="00894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ние и естест</w:t>
            </w:r>
            <w:r w:rsidRPr="00894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во</w:t>
            </w:r>
            <w:r w:rsidRPr="00894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зна</w:t>
            </w:r>
            <w:r w:rsidRPr="00894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ние (Окружающий мир)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766" w:rsidRPr="00894D67" w:rsidRDefault="00B51766" w:rsidP="00E167B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766" w:rsidRPr="00894D67" w:rsidRDefault="00B51766" w:rsidP="00E1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766" w:rsidRPr="00894D67" w:rsidRDefault="00B51766" w:rsidP="00E1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766" w:rsidRPr="00894D67" w:rsidRDefault="00B51766" w:rsidP="00E1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766" w:rsidRPr="00894D67" w:rsidRDefault="00B51766" w:rsidP="00E1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766" w:rsidRPr="00894D67" w:rsidRDefault="004509E5" w:rsidP="00E1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B51766" w:rsidRPr="00894D67">
              <w:rPr>
                <w:rFonts w:ascii="Times New Roman" w:hAnsi="Times New Roman" w:cs="Times New Roman"/>
                <w:sz w:val="24"/>
                <w:szCs w:val="24"/>
              </w:rPr>
              <w:instrText xml:space="preserve"> =SUM(left) </w:instrText>
            </w:r>
            <w:r w:rsidRPr="00894D6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51766" w:rsidRPr="00894D67">
              <w:rPr>
                <w:rFonts w:ascii="Times New Roman" w:hAnsi="Times New Roman" w:cs="Times New Roman"/>
                <w:noProof/>
                <w:sz w:val="24"/>
                <w:szCs w:val="24"/>
              </w:rPr>
              <w:t>8</w:t>
            </w:r>
            <w:r w:rsidRPr="00894D6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51766" w:rsidRPr="00894D67" w:rsidTr="00E167BC"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766" w:rsidRPr="00894D67" w:rsidRDefault="00B51766" w:rsidP="00E167B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766" w:rsidRPr="00894D67" w:rsidRDefault="00B51766" w:rsidP="00E167B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766" w:rsidRPr="00894D67" w:rsidRDefault="00B51766" w:rsidP="00E1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766" w:rsidRPr="00894D67" w:rsidRDefault="00B51766" w:rsidP="00E1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766" w:rsidRPr="00894D67" w:rsidRDefault="00B51766" w:rsidP="00E1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766" w:rsidRPr="00894D67" w:rsidRDefault="00B51766" w:rsidP="00E1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766" w:rsidRPr="00894D67" w:rsidRDefault="004509E5" w:rsidP="00E1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B51766" w:rsidRPr="00894D67">
              <w:rPr>
                <w:rFonts w:ascii="Times New Roman" w:hAnsi="Times New Roman" w:cs="Times New Roman"/>
                <w:sz w:val="24"/>
                <w:szCs w:val="24"/>
              </w:rPr>
              <w:instrText xml:space="preserve"> =SUM(left) </w:instrText>
            </w:r>
            <w:r w:rsidRPr="00894D6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51766" w:rsidRPr="00894D67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 w:rsidRPr="00894D6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51766" w:rsidRPr="00894D67" w:rsidTr="00E167BC">
        <w:tc>
          <w:tcPr>
            <w:tcW w:w="2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766" w:rsidRPr="00894D67" w:rsidRDefault="00B51766" w:rsidP="00E167B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Искусство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766" w:rsidRPr="00894D67" w:rsidRDefault="00B51766" w:rsidP="00E167B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766" w:rsidRPr="00894D67" w:rsidRDefault="00B51766" w:rsidP="00E1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766" w:rsidRPr="00894D67" w:rsidRDefault="00B51766" w:rsidP="00E1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766" w:rsidRPr="00894D67" w:rsidRDefault="00B51766" w:rsidP="00E1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766" w:rsidRPr="00894D67" w:rsidRDefault="00B51766" w:rsidP="00E1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766" w:rsidRPr="00894D67" w:rsidRDefault="00B51766" w:rsidP="00E1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51766" w:rsidRPr="00894D67" w:rsidTr="00E167BC">
        <w:tc>
          <w:tcPr>
            <w:tcW w:w="2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766" w:rsidRPr="00894D67" w:rsidRDefault="00B51766" w:rsidP="00E167B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766" w:rsidRPr="00894D67" w:rsidRDefault="00B51766" w:rsidP="00E167B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766" w:rsidRPr="00894D67" w:rsidRDefault="00B51766" w:rsidP="00E1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766" w:rsidRPr="00894D67" w:rsidRDefault="00B51766" w:rsidP="00E1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766" w:rsidRPr="00894D67" w:rsidRDefault="00B51766" w:rsidP="00E1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766" w:rsidRPr="00894D67" w:rsidRDefault="00B51766" w:rsidP="00E1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766" w:rsidRPr="00894D67" w:rsidRDefault="00B51766" w:rsidP="00E1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51766" w:rsidRPr="00894D67" w:rsidTr="00E167BC"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766" w:rsidRPr="00894D67" w:rsidRDefault="00B51766" w:rsidP="00E167B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766" w:rsidRPr="00894D67" w:rsidRDefault="00B51766" w:rsidP="00E167B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766" w:rsidRPr="00894D67" w:rsidRDefault="00B51766" w:rsidP="00E1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766" w:rsidRPr="00894D67" w:rsidRDefault="00B51766" w:rsidP="00E1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766" w:rsidRPr="00894D67" w:rsidRDefault="00B51766" w:rsidP="00E1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766" w:rsidRPr="00894D67" w:rsidRDefault="00B51766" w:rsidP="00E1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766" w:rsidRPr="00894D67" w:rsidRDefault="00B51766" w:rsidP="00E1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51766" w:rsidRPr="00894D67" w:rsidTr="00E167BC"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766" w:rsidRPr="00894D67" w:rsidRDefault="00B51766" w:rsidP="00E167B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766" w:rsidRPr="00894D67" w:rsidRDefault="00B51766" w:rsidP="00E167B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766" w:rsidRPr="00894D67" w:rsidRDefault="00B51766" w:rsidP="00E1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766" w:rsidRPr="00894D67" w:rsidRDefault="00B51766" w:rsidP="00E1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766" w:rsidRPr="00894D67" w:rsidRDefault="00B51766" w:rsidP="00E1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766" w:rsidRPr="00894D67" w:rsidRDefault="00B51766" w:rsidP="00E1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766" w:rsidRPr="00894D67" w:rsidRDefault="004509E5" w:rsidP="00E1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B51766" w:rsidRPr="00894D67">
              <w:rPr>
                <w:rFonts w:ascii="Times New Roman" w:hAnsi="Times New Roman" w:cs="Times New Roman"/>
                <w:sz w:val="24"/>
                <w:szCs w:val="24"/>
              </w:rPr>
              <w:instrText xml:space="preserve"> =SUM(left) </w:instrText>
            </w:r>
            <w:r w:rsidRPr="00894D6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51766" w:rsidRPr="00894D67">
              <w:rPr>
                <w:rFonts w:ascii="Times New Roman" w:hAnsi="Times New Roman" w:cs="Times New Roman"/>
                <w:noProof/>
                <w:sz w:val="24"/>
                <w:szCs w:val="24"/>
              </w:rPr>
              <w:t>12</w:t>
            </w:r>
            <w:r w:rsidRPr="00894D6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51766" w:rsidRPr="00894D67" w:rsidTr="00E167BC">
        <w:tc>
          <w:tcPr>
            <w:tcW w:w="5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766" w:rsidRPr="00894D67" w:rsidRDefault="00B51766" w:rsidP="00E167BC">
            <w:pPr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766" w:rsidRPr="00894D67" w:rsidRDefault="00B51766" w:rsidP="00E16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766" w:rsidRPr="00894D67" w:rsidRDefault="00B51766" w:rsidP="00E16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766" w:rsidRPr="00894D67" w:rsidRDefault="00B51766" w:rsidP="00E16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766" w:rsidRPr="00894D67" w:rsidRDefault="00B51766" w:rsidP="00E16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766" w:rsidRPr="00894D67" w:rsidRDefault="00B51766" w:rsidP="00E16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</w:tr>
      <w:tr w:rsidR="00B51766" w:rsidRPr="00894D67" w:rsidTr="00E167BC">
        <w:tc>
          <w:tcPr>
            <w:tcW w:w="5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766" w:rsidRPr="00894D67" w:rsidRDefault="00B51766" w:rsidP="00E167BC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Часть учебного плана, формируемая участниками образовательных отноше</w:t>
            </w:r>
            <w:r w:rsidRPr="00894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ний</w:t>
            </w: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 xml:space="preserve"> (при 5-дневной учебной неделе)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766" w:rsidRPr="00894D67" w:rsidRDefault="00B51766" w:rsidP="00E1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766" w:rsidRPr="00894D67" w:rsidRDefault="00B51766" w:rsidP="00E1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766" w:rsidRPr="00894D67" w:rsidRDefault="00B51766" w:rsidP="00E1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766" w:rsidRPr="00894D67" w:rsidRDefault="00B51766" w:rsidP="00E1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766" w:rsidRPr="00894D67" w:rsidRDefault="00B51766" w:rsidP="00E1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1766" w:rsidRPr="00894D67" w:rsidTr="00E167BC">
        <w:tc>
          <w:tcPr>
            <w:tcW w:w="5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766" w:rsidRPr="00894D67" w:rsidRDefault="00B51766" w:rsidP="00E167BC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766" w:rsidRPr="00894D67" w:rsidRDefault="00B51766" w:rsidP="00E1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766" w:rsidRPr="00894D67" w:rsidRDefault="00B51766" w:rsidP="00E1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766" w:rsidRPr="00894D67" w:rsidRDefault="00B51766" w:rsidP="00E1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766" w:rsidRPr="00894D67" w:rsidRDefault="00B51766" w:rsidP="00E1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766" w:rsidRPr="00894D67" w:rsidRDefault="004509E5" w:rsidP="00E1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6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B51766" w:rsidRPr="00894D67">
              <w:rPr>
                <w:rFonts w:ascii="Times New Roman" w:hAnsi="Times New Roman" w:cs="Times New Roman"/>
                <w:sz w:val="24"/>
                <w:szCs w:val="24"/>
              </w:rPr>
              <w:instrText xml:space="preserve"> =SUM(left) </w:instrText>
            </w:r>
            <w:r w:rsidRPr="00894D6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51766" w:rsidRPr="00894D67">
              <w:rPr>
                <w:rFonts w:ascii="Times New Roman" w:hAnsi="Times New Roman" w:cs="Times New Roman"/>
                <w:noProof/>
                <w:sz w:val="24"/>
                <w:szCs w:val="24"/>
              </w:rPr>
              <w:t>90</w:t>
            </w:r>
            <w:r w:rsidRPr="00894D6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B51766" w:rsidRPr="00894D67" w:rsidRDefault="00B51766" w:rsidP="00B51766">
      <w:pPr>
        <w:widowControl w:val="0"/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1766" w:rsidRDefault="00B51766" w:rsidP="00B51766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E0C9D">
        <w:rPr>
          <w:rFonts w:ascii="Times New Roman" w:hAnsi="Times New Roman" w:cs="Times New Roman"/>
          <w:bCs/>
          <w:sz w:val="28"/>
          <w:szCs w:val="28"/>
        </w:rPr>
        <w:t xml:space="preserve">Обязательные предметные области учебного плана и </w:t>
      </w:r>
      <w:r>
        <w:rPr>
          <w:rFonts w:ascii="Times New Roman" w:hAnsi="Times New Roman" w:cs="Times New Roman"/>
          <w:bCs/>
          <w:sz w:val="28"/>
          <w:szCs w:val="28"/>
        </w:rPr>
        <w:t>учебные предметы</w:t>
      </w:r>
      <w:r w:rsidRPr="006E0C9D">
        <w:rPr>
          <w:rFonts w:ascii="Times New Roman" w:hAnsi="Times New Roman" w:cs="Times New Roman"/>
          <w:bCs/>
          <w:kern w:val="2"/>
          <w:sz w:val="28"/>
          <w:szCs w:val="28"/>
        </w:rPr>
        <w:t xml:space="preserve"> соответствуют ФГОС НОО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 и ООП НОО МБОУ Истоминской ООШ</w:t>
      </w:r>
      <w:r w:rsidRPr="006E0C9D">
        <w:rPr>
          <w:rFonts w:ascii="Times New Roman" w:hAnsi="Times New Roman" w:cs="Times New Roman"/>
          <w:bCs/>
          <w:kern w:val="2"/>
          <w:sz w:val="28"/>
          <w:szCs w:val="28"/>
        </w:rPr>
        <w:t>.</w:t>
      </w:r>
    </w:p>
    <w:p w:rsidR="00B51766" w:rsidRDefault="00B51766" w:rsidP="00B51766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  <w:u w:color="000000"/>
        </w:rPr>
      </w:pPr>
      <w:r w:rsidRPr="002C225A">
        <w:rPr>
          <w:rFonts w:ascii="Times New Roman" w:hAnsi="Times New Roman" w:cs="Times New Roman"/>
          <w:color w:val="000000"/>
          <w:kern w:val="0"/>
          <w:sz w:val="28"/>
          <w:szCs w:val="28"/>
          <w:u w:color="000000"/>
        </w:rPr>
        <w:t xml:space="preserve">В соответствии с ФГОС НОО обучающихся с ОВЗ на коррекционную работу отводится не менее 5 часов </w:t>
      </w:r>
      <w:r w:rsidRPr="002C225A">
        <w:rPr>
          <w:rFonts w:ascii="Times New Roman" w:hAnsi="Times New Roman" w:cs="Times New Roman"/>
          <w:bCs/>
          <w:color w:val="000000"/>
          <w:kern w:val="0"/>
          <w:sz w:val="28"/>
          <w:szCs w:val="28"/>
          <w:u w:color="000000"/>
        </w:rPr>
        <w:t xml:space="preserve">в неделю </w:t>
      </w:r>
      <w:r w:rsidRPr="002C225A">
        <w:rPr>
          <w:rFonts w:ascii="Times New Roman" w:hAnsi="Times New Roman" w:cs="Times New Roman"/>
          <w:color w:val="000000"/>
          <w:kern w:val="0"/>
          <w:sz w:val="28"/>
          <w:szCs w:val="28"/>
          <w:u w:color="000000"/>
        </w:rPr>
        <w:t>на одного обучающегося в зависимости от его потребностей.</w:t>
      </w:r>
    </w:p>
    <w:p w:rsidR="001605BE" w:rsidRDefault="001605BE" w:rsidP="001605BE">
      <w:pPr>
        <w:pStyle w:val="2"/>
        <w:jc w:val="center"/>
        <w:rPr>
          <w:rFonts w:ascii="Times New Roman" w:hAnsi="Times New Roman"/>
          <w:color w:val="000000"/>
          <w:kern w:val="0"/>
          <w:u w:color="000000"/>
        </w:rPr>
      </w:pPr>
    </w:p>
    <w:p w:rsidR="001605BE" w:rsidRPr="001605BE" w:rsidRDefault="001605BE" w:rsidP="001605BE"/>
    <w:p w:rsidR="001605BE" w:rsidRPr="007B3570" w:rsidRDefault="001605BE" w:rsidP="001605BE">
      <w:pPr>
        <w:pStyle w:val="2"/>
        <w:jc w:val="center"/>
        <w:rPr>
          <w:rFonts w:ascii="Times New Roman" w:hAnsi="Times New Roman"/>
          <w:b w:val="0"/>
        </w:rPr>
      </w:pPr>
      <w:r w:rsidRPr="007B3570">
        <w:rPr>
          <w:rFonts w:ascii="Times New Roman" w:hAnsi="Times New Roman"/>
          <w:b w:val="0"/>
          <w:i w:val="0"/>
        </w:rPr>
        <w:lastRenderedPageBreak/>
        <w:t xml:space="preserve">План внеурочной деятельности </w:t>
      </w: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60"/>
        <w:gridCol w:w="4320"/>
        <w:gridCol w:w="540"/>
        <w:gridCol w:w="540"/>
        <w:gridCol w:w="540"/>
        <w:gridCol w:w="540"/>
      </w:tblGrid>
      <w:tr w:rsidR="001605BE" w:rsidRPr="007B3570" w:rsidTr="00AF2E06">
        <w:tc>
          <w:tcPr>
            <w:tcW w:w="3060" w:type="dxa"/>
            <w:vMerge w:val="restart"/>
          </w:tcPr>
          <w:p w:rsidR="001605BE" w:rsidRPr="007B3570" w:rsidRDefault="001605BE" w:rsidP="001605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570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7B3570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внеурочной деятельности</w:t>
            </w:r>
          </w:p>
        </w:tc>
        <w:tc>
          <w:tcPr>
            <w:tcW w:w="4320" w:type="dxa"/>
            <w:vMerge w:val="restart"/>
          </w:tcPr>
          <w:p w:rsidR="001605BE" w:rsidRPr="007B3570" w:rsidRDefault="001605BE" w:rsidP="00AF2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05BE" w:rsidRPr="007B3570" w:rsidRDefault="001605BE" w:rsidP="00AF2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570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и                    форма деятельности</w:t>
            </w:r>
            <w:proofErr w:type="gramStart"/>
            <w:r w:rsidRPr="007B3570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</w:t>
            </w:r>
            <w:proofErr w:type="gramEnd"/>
            <w:r w:rsidRPr="007B35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(факультатив, кружок и др.)</w:t>
            </w:r>
          </w:p>
        </w:tc>
        <w:tc>
          <w:tcPr>
            <w:tcW w:w="2160" w:type="dxa"/>
            <w:gridSpan w:val="4"/>
          </w:tcPr>
          <w:p w:rsidR="001605BE" w:rsidRPr="007B3570" w:rsidRDefault="001605BE" w:rsidP="00AF2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570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  <w:p w:rsidR="001605BE" w:rsidRPr="007B3570" w:rsidRDefault="001605BE" w:rsidP="00AF2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570">
              <w:rPr>
                <w:rFonts w:ascii="Times New Roman" w:hAnsi="Times New Roman" w:cs="Times New Roman"/>
                <w:b/>
                <w:sz w:val="28"/>
                <w:szCs w:val="28"/>
              </w:rPr>
              <w:t>по классам</w:t>
            </w:r>
          </w:p>
        </w:tc>
      </w:tr>
      <w:tr w:rsidR="001605BE" w:rsidRPr="007B3570" w:rsidTr="00AF2E06">
        <w:tc>
          <w:tcPr>
            <w:tcW w:w="3060" w:type="dxa"/>
            <w:vMerge/>
          </w:tcPr>
          <w:p w:rsidR="001605BE" w:rsidRPr="007B3570" w:rsidRDefault="001605BE" w:rsidP="00AF2E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vMerge/>
          </w:tcPr>
          <w:p w:rsidR="001605BE" w:rsidRPr="007B3570" w:rsidRDefault="001605BE" w:rsidP="00AF2E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1605BE" w:rsidRPr="007B3570" w:rsidRDefault="001605BE" w:rsidP="00AF2E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570">
              <w:rPr>
                <w:rFonts w:ascii="Times New Roman" w:hAnsi="Times New Roman" w:cs="Times New Roman"/>
                <w:sz w:val="28"/>
                <w:szCs w:val="28"/>
              </w:rPr>
              <w:t>Ι</w:t>
            </w:r>
          </w:p>
        </w:tc>
        <w:tc>
          <w:tcPr>
            <w:tcW w:w="540" w:type="dxa"/>
          </w:tcPr>
          <w:p w:rsidR="001605BE" w:rsidRPr="007B3570" w:rsidRDefault="001605BE" w:rsidP="00AF2E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570">
              <w:rPr>
                <w:rFonts w:ascii="Times New Roman" w:hAnsi="Times New Roman" w:cs="Times New Roman"/>
                <w:sz w:val="28"/>
                <w:szCs w:val="28"/>
              </w:rPr>
              <w:t>ΙΙ</w:t>
            </w:r>
          </w:p>
        </w:tc>
        <w:tc>
          <w:tcPr>
            <w:tcW w:w="540" w:type="dxa"/>
          </w:tcPr>
          <w:p w:rsidR="001605BE" w:rsidRPr="007B3570" w:rsidRDefault="001605BE" w:rsidP="00AF2E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570">
              <w:rPr>
                <w:rFonts w:ascii="Times New Roman" w:hAnsi="Times New Roman" w:cs="Times New Roman"/>
                <w:sz w:val="28"/>
                <w:szCs w:val="28"/>
              </w:rPr>
              <w:t>ΙΙΙ</w:t>
            </w:r>
          </w:p>
        </w:tc>
        <w:tc>
          <w:tcPr>
            <w:tcW w:w="540" w:type="dxa"/>
          </w:tcPr>
          <w:p w:rsidR="001605BE" w:rsidRPr="007B3570" w:rsidRDefault="001605BE" w:rsidP="00AF2E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570">
              <w:rPr>
                <w:rFonts w:ascii="Times New Roman" w:hAnsi="Times New Roman" w:cs="Times New Roman"/>
                <w:sz w:val="28"/>
                <w:szCs w:val="28"/>
              </w:rPr>
              <w:t>ΙV</w:t>
            </w:r>
          </w:p>
        </w:tc>
      </w:tr>
      <w:tr w:rsidR="001605BE" w:rsidRPr="007B3570" w:rsidTr="00AF2E06">
        <w:tc>
          <w:tcPr>
            <w:tcW w:w="3060" w:type="dxa"/>
          </w:tcPr>
          <w:p w:rsidR="001605BE" w:rsidRPr="007B3570" w:rsidRDefault="001605BE" w:rsidP="00AF2E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570">
              <w:rPr>
                <w:rFonts w:ascii="Times New Roman" w:hAnsi="Times New Roman" w:cs="Times New Roman"/>
                <w:sz w:val="28"/>
                <w:szCs w:val="28"/>
              </w:rPr>
              <w:t xml:space="preserve"> Общеинтеллектуальное </w:t>
            </w:r>
          </w:p>
        </w:tc>
        <w:tc>
          <w:tcPr>
            <w:tcW w:w="4320" w:type="dxa"/>
          </w:tcPr>
          <w:p w:rsidR="001605BE" w:rsidRPr="007B3570" w:rsidRDefault="001605BE" w:rsidP="00AF2E06">
            <w:pPr>
              <w:pStyle w:val="ad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7B3570">
              <w:rPr>
                <w:rFonts w:ascii="Times New Roman" w:hAnsi="Times New Roman"/>
                <w:smallCaps/>
                <w:sz w:val="28"/>
                <w:szCs w:val="28"/>
              </w:rPr>
              <w:t>Клуб «Хочу знать»</w:t>
            </w:r>
          </w:p>
        </w:tc>
        <w:tc>
          <w:tcPr>
            <w:tcW w:w="540" w:type="dxa"/>
            <w:shd w:val="clear" w:color="auto" w:fill="FFFFFF"/>
          </w:tcPr>
          <w:p w:rsidR="001605BE" w:rsidRPr="007B3570" w:rsidRDefault="001605BE" w:rsidP="00AF2E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5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0" w:type="dxa"/>
            <w:shd w:val="clear" w:color="auto" w:fill="FFFFFF"/>
          </w:tcPr>
          <w:p w:rsidR="001605BE" w:rsidRPr="007B3570" w:rsidRDefault="001605BE" w:rsidP="00AF2E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5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0" w:type="dxa"/>
            <w:shd w:val="clear" w:color="auto" w:fill="FFFFFF"/>
          </w:tcPr>
          <w:p w:rsidR="001605BE" w:rsidRPr="007B3570" w:rsidRDefault="001605BE" w:rsidP="00AF2E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5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  <w:shd w:val="clear" w:color="auto" w:fill="FFFFFF"/>
          </w:tcPr>
          <w:p w:rsidR="001605BE" w:rsidRPr="007B3570" w:rsidRDefault="001605BE" w:rsidP="00AF2E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5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605BE" w:rsidRPr="007B3570" w:rsidTr="00AF2E06">
        <w:tc>
          <w:tcPr>
            <w:tcW w:w="3060" w:type="dxa"/>
            <w:vMerge w:val="restart"/>
          </w:tcPr>
          <w:p w:rsidR="001605BE" w:rsidRPr="007B3570" w:rsidRDefault="001605BE" w:rsidP="00AF2E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570">
              <w:rPr>
                <w:rFonts w:ascii="Times New Roman" w:hAnsi="Times New Roman" w:cs="Times New Roman"/>
                <w:sz w:val="28"/>
                <w:szCs w:val="28"/>
              </w:rPr>
              <w:t xml:space="preserve">Общекультурное </w:t>
            </w:r>
          </w:p>
          <w:p w:rsidR="001605BE" w:rsidRPr="007B3570" w:rsidRDefault="001605BE" w:rsidP="00AF2E0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320" w:type="dxa"/>
          </w:tcPr>
          <w:p w:rsidR="001605BE" w:rsidRPr="007B3570" w:rsidRDefault="001605BE" w:rsidP="00AF2E06">
            <w:pPr>
              <w:pStyle w:val="ad"/>
              <w:rPr>
                <w:rFonts w:ascii="Times New Roman" w:hAnsi="Times New Roman"/>
                <w:bCs/>
                <w:smallCaps/>
                <w:sz w:val="28"/>
                <w:szCs w:val="28"/>
              </w:rPr>
            </w:pPr>
            <w:r w:rsidRPr="007B3570">
              <w:rPr>
                <w:rFonts w:ascii="Times New Roman" w:hAnsi="Times New Roman"/>
                <w:bCs/>
                <w:smallCaps/>
                <w:sz w:val="28"/>
                <w:szCs w:val="28"/>
              </w:rPr>
              <w:t>Кружок «Волшебная палитра»</w:t>
            </w:r>
          </w:p>
        </w:tc>
        <w:tc>
          <w:tcPr>
            <w:tcW w:w="540" w:type="dxa"/>
          </w:tcPr>
          <w:p w:rsidR="001605BE" w:rsidRPr="007B3570" w:rsidRDefault="001605BE" w:rsidP="00AF2E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5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:rsidR="001605BE" w:rsidRPr="007B3570" w:rsidRDefault="001605BE" w:rsidP="00AF2E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5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:rsidR="001605BE" w:rsidRPr="007B3570" w:rsidRDefault="001605BE" w:rsidP="00AF2E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35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40" w:type="dxa"/>
          </w:tcPr>
          <w:p w:rsidR="001605BE" w:rsidRPr="007B3570" w:rsidRDefault="001605BE" w:rsidP="00AF2E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5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605BE" w:rsidRPr="007B3570" w:rsidTr="00AF2E06">
        <w:tc>
          <w:tcPr>
            <w:tcW w:w="3060" w:type="dxa"/>
            <w:vMerge/>
          </w:tcPr>
          <w:p w:rsidR="001605BE" w:rsidRPr="007B3570" w:rsidRDefault="001605BE" w:rsidP="00AF2E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</w:tcPr>
          <w:p w:rsidR="001605BE" w:rsidRPr="007B3570" w:rsidRDefault="001605BE" w:rsidP="00AF2E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570">
              <w:rPr>
                <w:rFonts w:ascii="Times New Roman" w:hAnsi="Times New Roman" w:cs="Times New Roman"/>
                <w:sz w:val="28"/>
                <w:szCs w:val="28"/>
              </w:rPr>
              <w:t>Детская риторика</w:t>
            </w:r>
          </w:p>
        </w:tc>
        <w:tc>
          <w:tcPr>
            <w:tcW w:w="540" w:type="dxa"/>
          </w:tcPr>
          <w:p w:rsidR="001605BE" w:rsidRPr="007B3570" w:rsidRDefault="001605BE" w:rsidP="00AF2E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5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:rsidR="001605BE" w:rsidRPr="007B3570" w:rsidRDefault="001605BE" w:rsidP="00AF2E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5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:rsidR="001605BE" w:rsidRPr="007B3570" w:rsidRDefault="001605BE" w:rsidP="00AF2E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35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40" w:type="dxa"/>
          </w:tcPr>
          <w:p w:rsidR="001605BE" w:rsidRPr="007B3570" w:rsidRDefault="001605BE" w:rsidP="00AF2E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5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605BE" w:rsidRPr="007B3570" w:rsidTr="00AF2E06">
        <w:tc>
          <w:tcPr>
            <w:tcW w:w="3060" w:type="dxa"/>
            <w:vMerge w:val="restart"/>
          </w:tcPr>
          <w:p w:rsidR="001605BE" w:rsidRPr="007B3570" w:rsidRDefault="001605BE" w:rsidP="00AF2E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570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4320" w:type="dxa"/>
          </w:tcPr>
          <w:p w:rsidR="001605BE" w:rsidRPr="007B3570" w:rsidRDefault="001605BE" w:rsidP="00AF2E06">
            <w:pPr>
              <w:pStyle w:val="ad"/>
              <w:rPr>
                <w:rFonts w:ascii="Times New Roman" w:hAnsi="Times New Roman"/>
                <w:bCs/>
                <w:smallCaps/>
                <w:sz w:val="28"/>
                <w:szCs w:val="28"/>
              </w:rPr>
            </w:pPr>
            <w:r w:rsidRPr="007B3570">
              <w:rPr>
                <w:rFonts w:ascii="Times New Roman" w:hAnsi="Times New Roman"/>
                <w:smallCaps/>
                <w:sz w:val="28"/>
                <w:szCs w:val="28"/>
              </w:rPr>
              <w:t xml:space="preserve">Клуб « </w:t>
            </w:r>
            <w:proofErr w:type="spellStart"/>
            <w:r w:rsidRPr="007B3570">
              <w:rPr>
                <w:rFonts w:ascii="Times New Roman" w:hAnsi="Times New Roman"/>
                <w:smallCaps/>
                <w:sz w:val="28"/>
                <w:szCs w:val="28"/>
              </w:rPr>
              <w:t>Доноведение</w:t>
            </w:r>
            <w:proofErr w:type="spellEnd"/>
            <w:r w:rsidRPr="007B3570">
              <w:rPr>
                <w:rFonts w:ascii="Times New Roman" w:hAnsi="Times New Roman"/>
                <w:smallCaps/>
                <w:sz w:val="28"/>
                <w:szCs w:val="28"/>
              </w:rPr>
              <w:t>»</w:t>
            </w:r>
          </w:p>
        </w:tc>
        <w:tc>
          <w:tcPr>
            <w:tcW w:w="540" w:type="dxa"/>
          </w:tcPr>
          <w:p w:rsidR="001605BE" w:rsidRPr="007B3570" w:rsidRDefault="001605BE" w:rsidP="00AF2E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5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:rsidR="001605BE" w:rsidRPr="007B3570" w:rsidRDefault="001605BE" w:rsidP="00AF2E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5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:rsidR="001605BE" w:rsidRPr="007B3570" w:rsidRDefault="001605BE" w:rsidP="00AF2E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35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40" w:type="dxa"/>
          </w:tcPr>
          <w:p w:rsidR="001605BE" w:rsidRPr="007B3570" w:rsidRDefault="001605BE" w:rsidP="00AF2E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5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605BE" w:rsidRPr="007B3570" w:rsidTr="00AF2E06">
        <w:tc>
          <w:tcPr>
            <w:tcW w:w="3060" w:type="dxa"/>
            <w:vMerge/>
          </w:tcPr>
          <w:p w:rsidR="001605BE" w:rsidRPr="007B3570" w:rsidRDefault="001605BE" w:rsidP="00AF2E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</w:tcPr>
          <w:p w:rsidR="001605BE" w:rsidRPr="007B3570" w:rsidRDefault="001605BE" w:rsidP="00AF2E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570">
              <w:rPr>
                <w:rFonts w:ascii="Times New Roman" w:hAnsi="Times New Roman" w:cs="Times New Roman"/>
                <w:sz w:val="28"/>
                <w:szCs w:val="28"/>
              </w:rPr>
              <w:t>Клуб «Жизнетворчество»</w:t>
            </w:r>
          </w:p>
        </w:tc>
        <w:tc>
          <w:tcPr>
            <w:tcW w:w="540" w:type="dxa"/>
          </w:tcPr>
          <w:p w:rsidR="001605BE" w:rsidRPr="007B3570" w:rsidRDefault="001605BE" w:rsidP="00AF2E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5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0" w:type="dxa"/>
          </w:tcPr>
          <w:p w:rsidR="001605BE" w:rsidRPr="007B3570" w:rsidRDefault="001605BE" w:rsidP="00AF2E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5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0" w:type="dxa"/>
          </w:tcPr>
          <w:p w:rsidR="001605BE" w:rsidRPr="007B3570" w:rsidRDefault="001605BE" w:rsidP="00AF2E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5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0" w:type="dxa"/>
          </w:tcPr>
          <w:p w:rsidR="001605BE" w:rsidRPr="007B3570" w:rsidRDefault="001605BE" w:rsidP="00AF2E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5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605BE" w:rsidRPr="007B3570" w:rsidTr="00AF2E06">
        <w:tc>
          <w:tcPr>
            <w:tcW w:w="3060" w:type="dxa"/>
            <w:vMerge w:val="restart"/>
          </w:tcPr>
          <w:p w:rsidR="001605BE" w:rsidRPr="007B3570" w:rsidRDefault="001605BE" w:rsidP="00AF2E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570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4320" w:type="dxa"/>
          </w:tcPr>
          <w:p w:rsidR="001605BE" w:rsidRPr="007B3570" w:rsidRDefault="001605BE" w:rsidP="00AF2E06">
            <w:pPr>
              <w:pStyle w:val="ad"/>
              <w:rPr>
                <w:rFonts w:ascii="Times New Roman" w:hAnsi="Times New Roman"/>
                <w:bCs/>
                <w:smallCaps/>
                <w:sz w:val="28"/>
                <w:szCs w:val="28"/>
              </w:rPr>
            </w:pPr>
            <w:r w:rsidRPr="007B3570">
              <w:rPr>
                <w:rFonts w:ascii="Times New Roman" w:hAnsi="Times New Roman"/>
                <w:bCs/>
                <w:smallCaps/>
                <w:sz w:val="28"/>
                <w:szCs w:val="28"/>
              </w:rPr>
              <w:t>Кружок «</w:t>
            </w:r>
            <w:proofErr w:type="spellStart"/>
            <w:r w:rsidRPr="007B3570">
              <w:rPr>
                <w:rFonts w:ascii="Times New Roman" w:hAnsi="Times New Roman"/>
                <w:bCs/>
                <w:smallCaps/>
                <w:sz w:val="28"/>
                <w:szCs w:val="28"/>
              </w:rPr>
              <w:t>Спортландия</w:t>
            </w:r>
            <w:proofErr w:type="spellEnd"/>
            <w:r w:rsidRPr="007B3570">
              <w:rPr>
                <w:rFonts w:ascii="Times New Roman" w:hAnsi="Times New Roman"/>
                <w:bCs/>
                <w:smallCaps/>
                <w:sz w:val="28"/>
                <w:szCs w:val="28"/>
              </w:rPr>
              <w:t>»</w:t>
            </w:r>
          </w:p>
        </w:tc>
        <w:tc>
          <w:tcPr>
            <w:tcW w:w="540" w:type="dxa"/>
          </w:tcPr>
          <w:p w:rsidR="001605BE" w:rsidRPr="007B3570" w:rsidRDefault="001605BE" w:rsidP="00AF2E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5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:rsidR="001605BE" w:rsidRPr="007B3570" w:rsidRDefault="001605BE" w:rsidP="00AF2E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5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:rsidR="001605BE" w:rsidRPr="007B3570" w:rsidRDefault="001605BE" w:rsidP="00AF2E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5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0" w:type="dxa"/>
          </w:tcPr>
          <w:p w:rsidR="001605BE" w:rsidRPr="007B3570" w:rsidRDefault="001605BE" w:rsidP="00AF2E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5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605BE" w:rsidRPr="007B3570" w:rsidTr="00AF2E06">
        <w:tc>
          <w:tcPr>
            <w:tcW w:w="3060" w:type="dxa"/>
            <w:vMerge/>
          </w:tcPr>
          <w:p w:rsidR="001605BE" w:rsidRPr="007B3570" w:rsidRDefault="001605BE" w:rsidP="00AF2E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</w:tcPr>
          <w:p w:rsidR="001605BE" w:rsidRPr="007B3570" w:rsidRDefault="001605BE" w:rsidP="00AF2E06">
            <w:pPr>
              <w:pStyle w:val="ad"/>
              <w:rPr>
                <w:rFonts w:ascii="Times New Roman" w:hAnsi="Times New Roman"/>
                <w:bCs/>
                <w:smallCaps/>
                <w:sz w:val="28"/>
                <w:szCs w:val="28"/>
              </w:rPr>
            </w:pPr>
            <w:r w:rsidRPr="007B3570">
              <w:rPr>
                <w:rFonts w:ascii="Times New Roman" w:hAnsi="Times New Roman"/>
                <w:bCs/>
                <w:smallCaps/>
                <w:sz w:val="28"/>
                <w:szCs w:val="28"/>
              </w:rPr>
              <w:t>Хореографическая студия</w:t>
            </w:r>
          </w:p>
        </w:tc>
        <w:tc>
          <w:tcPr>
            <w:tcW w:w="540" w:type="dxa"/>
          </w:tcPr>
          <w:p w:rsidR="001605BE" w:rsidRPr="007B3570" w:rsidRDefault="001605BE" w:rsidP="00AF2E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5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:rsidR="001605BE" w:rsidRPr="007B3570" w:rsidRDefault="001605BE" w:rsidP="00AF2E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5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:rsidR="001605BE" w:rsidRPr="007B3570" w:rsidRDefault="001605BE" w:rsidP="00AF2E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5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:rsidR="001605BE" w:rsidRPr="007B3570" w:rsidRDefault="001605BE" w:rsidP="00AF2E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5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605BE" w:rsidRPr="007B3570" w:rsidTr="00AF2E06">
        <w:tc>
          <w:tcPr>
            <w:tcW w:w="3060" w:type="dxa"/>
            <w:vMerge/>
          </w:tcPr>
          <w:p w:rsidR="001605BE" w:rsidRPr="007B3570" w:rsidRDefault="001605BE" w:rsidP="00AF2E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</w:tcPr>
          <w:p w:rsidR="001605BE" w:rsidRPr="007B3570" w:rsidRDefault="001605BE" w:rsidP="00AF2E06">
            <w:pPr>
              <w:pStyle w:val="ad"/>
              <w:jc w:val="right"/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</w:pPr>
            <w:r w:rsidRPr="007B3570"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  <w:t>Итого</w:t>
            </w:r>
          </w:p>
        </w:tc>
        <w:tc>
          <w:tcPr>
            <w:tcW w:w="540" w:type="dxa"/>
          </w:tcPr>
          <w:p w:rsidR="001605BE" w:rsidRPr="007B3570" w:rsidRDefault="001605BE" w:rsidP="00AF2E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570">
              <w:rPr>
                <w:rFonts w:ascii="Times New Roman" w:hAnsi="Times New Roman" w:cs="Times New Roman"/>
                <w:b/>
                <w:sz w:val="28"/>
                <w:szCs w:val="28"/>
              </w:rPr>
              <w:t>5ч</w:t>
            </w:r>
          </w:p>
        </w:tc>
        <w:tc>
          <w:tcPr>
            <w:tcW w:w="540" w:type="dxa"/>
          </w:tcPr>
          <w:p w:rsidR="001605BE" w:rsidRPr="007B3570" w:rsidRDefault="001605BE" w:rsidP="00AF2E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570">
              <w:rPr>
                <w:rFonts w:ascii="Times New Roman" w:hAnsi="Times New Roman" w:cs="Times New Roman"/>
                <w:b/>
                <w:sz w:val="28"/>
                <w:szCs w:val="28"/>
              </w:rPr>
              <w:t>5ч</w:t>
            </w:r>
          </w:p>
        </w:tc>
        <w:tc>
          <w:tcPr>
            <w:tcW w:w="540" w:type="dxa"/>
          </w:tcPr>
          <w:p w:rsidR="001605BE" w:rsidRPr="007B3570" w:rsidRDefault="001605BE" w:rsidP="00AF2E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570">
              <w:rPr>
                <w:rFonts w:ascii="Times New Roman" w:hAnsi="Times New Roman" w:cs="Times New Roman"/>
                <w:b/>
                <w:sz w:val="28"/>
                <w:szCs w:val="28"/>
              </w:rPr>
              <w:t>5ч</w:t>
            </w:r>
          </w:p>
        </w:tc>
        <w:tc>
          <w:tcPr>
            <w:tcW w:w="540" w:type="dxa"/>
          </w:tcPr>
          <w:p w:rsidR="001605BE" w:rsidRPr="007B3570" w:rsidRDefault="001605BE" w:rsidP="00AF2E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570">
              <w:rPr>
                <w:rFonts w:ascii="Times New Roman" w:hAnsi="Times New Roman" w:cs="Times New Roman"/>
                <w:b/>
                <w:sz w:val="28"/>
                <w:szCs w:val="28"/>
              </w:rPr>
              <w:t>5ч</w:t>
            </w:r>
          </w:p>
        </w:tc>
      </w:tr>
    </w:tbl>
    <w:p w:rsidR="001605BE" w:rsidRPr="001605BE" w:rsidRDefault="001605BE" w:rsidP="001605BE">
      <w:pPr>
        <w:rPr>
          <w:sz w:val="28"/>
          <w:szCs w:val="28"/>
        </w:rPr>
      </w:pPr>
    </w:p>
    <w:p w:rsidR="00B51766" w:rsidRPr="00894D67" w:rsidRDefault="00B51766" w:rsidP="009B0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0FD8" w:rsidRPr="00B51766" w:rsidRDefault="009B0FD8" w:rsidP="009B0FD8">
      <w:pPr>
        <w:pStyle w:val="af2"/>
        <w:numPr>
          <w:ilvl w:val="1"/>
          <w:numId w:val="42"/>
        </w:numPr>
        <w:autoSpaceDE w:val="0"/>
        <w:autoSpaceDN w:val="0"/>
        <w:adjustRightInd w:val="0"/>
        <w:spacing w:line="240" w:lineRule="auto"/>
        <w:ind w:left="1080"/>
        <w:jc w:val="center"/>
        <w:rPr>
          <w:b/>
          <w:bCs/>
          <w:sz w:val="28"/>
          <w:szCs w:val="28"/>
        </w:rPr>
      </w:pPr>
      <w:r w:rsidRPr="00B51766">
        <w:rPr>
          <w:b/>
          <w:bCs/>
          <w:sz w:val="28"/>
          <w:szCs w:val="28"/>
        </w:rPr>
        <w:t>Программно-методическое обеспечение начального общего образования</w:t>
      </w:r>
    </w:p>
    <w:p w:rsidR="009B0FD8" w:rsidRPr="00894D67" w:rsidRDefault="009B0FD8" w:rsidP="009B0FD8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0FD8" w:rsidRPr="00894D67" w:rsidRDefault="009B0FD8" w:rsidP="009B0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D67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 w:rsidRPr="00894D67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894D67">
        <w:rPr>
          <w:rFonts w:ascii="Times New Roman" w:hAnsi="Times New Roman" w:cs="Times New Roman"/>
          <w:sz w:val="28"/>
          <w:szCs w:val="28"/>
        </w:rPr>
        <w:t>.3 ст. 79 Федерального закона №273-ФЗ «Об образовании в Российской Федерации» для получения образования обучающихся с ограниченными возможностями здоровья создаются специальные условия, включающие в себя использование специальных образовательных программ, специальных учебников, учебных пособий и дидактических материалов.</w:t>
      </w:r>
    </w:p>
    <w:p w:rsidR="009B0FD8" w:rsidRPr="00894D67" w:rsidRDefault="009B0FD8" w:rsidP="009B0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7</w:t>
      </w:r>
      <w:r w:rsidRPr="00894D67">
        <w:rPr>
          <w:rFonts w:ascii="Times New Roman" w:hAnsi="Times New Roman" w:cs="Times New Roman"/>
          <w:sz w:val="28"/>
          <w:szCs w:val="28"/>
        </w:rPr>
        <w:t xml:space="preserve">.1. предусматривает использование базовых учебников для сверстников без ограничения здоровья. </w:t>
      </w:r>
    </w:p>
    <w:p w:rsidR="009B0FD8" w:rsidRPr="00894D67" w:rsidRDefault="009B0FD8" w:rsidP="009B0FD8">
      <w:pPr>
        <w:pStyle w:val="3"/>
        <w:spacing w:before="0" w:after="0"/>
        <w:ind w:firstLine="540"/>
        <w:jc w:val="both"/>
        <w:rPr>
          <w:rFonts w:cs="Times New Roman"/>
          <w:b w:val="0"/>
          <w:bCs w:val="0"/>
        </w:rPr>
      </w:pPr>
      <w:r w:rsidRPr="00894D67">
        <w:rPr>
          <w:rFonts w:cs="Times New Roman"/>
          <w:b w:val="0"/>
          <w:bCs w:val="0"/>
        </w:rPr>
        <w:t xml:space="preserve">При реализации </w:t>
      </w:r>
      <w:r>
        <w:rPr>
          <w:rFonts w:cs="Times New Roman"/>
          <w:b w:val="0"/>
          <w:bCs w:val="0"/>
        </w:rPr>
        <w:t>варианта 7</w:t>
      </w:r>
      <w:r w:rsidRPr="00894D67">
        <w:rPr>
          <w:rFonts w:cs="Times New Roman"/>
          <w:b w:val="0"/>
          <w:bCs w:val="0"/>
        </w:rPr>
        <w:t xml:space="preserve">.1. учебного плана образовательного учреждения </w:t>
      </w:r>
      <w:r w:rsidR="00B51766">
        <w:rPr>
          <w:rFonts w:cs="Times New Roman"/>
          <w:b w:val="0"/>
          <w:bCs w:val="0"/>
        </w:rPr>
        <w:t>и</w:t>
      </w:r>
      <w:r w:rsidRPr="00894D67">
        <w:rPr>
          <w:rFonts w:cs="Times New Roman"/>
          <w:b w:val="0"/>
          <w:bCs w:val="0"/>
        </w:rPr>
        <w:t>спольз</w:t>
      </w:r>
      <w:r w:rsidR="00B51766">
        <w:rPr>
          <w:rFonts w:cs="Times New Roman"/>
          <w:b w:val="0"/>
          <w:bCs w:val="0"/>
        </w:rPr>
        <w:t>ую</w:t>
      </w:r>
      <w:r w:rsidRPr="00894D67">
        <w:rPr>
          <w:rFonts w:cs="Times New Roman"/>
          <w:b w:val="0"/>
          <w:bCs w:val="0"/>
        </w:rPr>
        <w:t>т</w:t>
      </w:r>
      <w:r w:rsidR="00B51766">
        <w:rPr>
          <w:rFonts w:cs="Times New Roman"/>
          <w:b w:val="0"/>
          <w:bCs w:val="0"/>
        </w:rPr>
        <w:t>ся</w:t>
      </w:r>
      <w:r w:rsidRPr="00894D67">
        <w:rPr>
          <w:rFonts w:cs="Times New Roman"/>
          <w:b w:val="0"/>
          <w:bCs w:val="0"/>
        </w:rPr>
        <w:t xml:space="preserve"> учебники в соответствии с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 образования. </w:t>
      </w:r>
    </w:p>
    <w:p w:rsidR="009B0FD8" w:rsidRDefault="009B0FD8" w:rsidP="009B0FD8">
      <w:pPr>
        <w:ind w:firstLine="708"/>
        <w:jc w:val="center"/>
        <w:rPr>
          <w:rFonts w:ascii="Times New Roman" w:hAnsi="Times New Roman" w:cs="Times New Roman"/>
          <w:b/>
          <w:bCs/>
        </w:rPr>
      </w:pPr>
    </w:p>
    <w:p w:rsidR="009B0FD8" w:rsidRDefault="009B0FD8" w:rsidP="009B0FD8">
      <w:pPr>
        <w:widowControl w:val="0"/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148C" w:rsidRPr="00FB065A" w:rsidRDefault="001E148C" w:rsidP="00DB0AF0">
      <w:pPr>
        <w:tabs>
          <w:tab w:val="left" w:pos="0"/>
          <w:tab w:val="right" w:leader="dot" w:pos="9639"/>
        </w:tabs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9" w:name="_Toc415833122"/>
      <w:r w:rsidRPr="00FB065A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3.</w:t>
      </w:r>
      <w:r w:rsidR="00B51766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Pr="00FB065A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Система условий реализации адаптированной основной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обще</w:t>
      </w:r>
      <w:r w:rsidRPr="00FB065A">
        <w:rPr>
          <w:rFonts w:ascii="Times New Roman" w:hAnsi="Times New Roman" w:cs="Times New Roman"/>
          <w:b/>
          <w:color w:val="auto"/>
          <w:sz w:val="28"/>
          <w:szCs w:val="28"/>
        </w:rPr>
        <w:t>образовательной программы начального общего образования обучающихся с задержкой психического развития</w:t>
      </w:r>
      <w:bookmarkEnd w:id="9"/>
    </w:p>
    <w:p w:rsidR="001E148C" w:rsidRDefault="001E148C" w:rsidP="00DB0AF0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F63254">
        <w:rPr>
          <w:rFonts w:ascii="Times New Roman" w:hAnsi="Times New Roman" w:cs="Times New Roman"/>
          <w:sz w:val="28"/>
          <w:szCs w:val="28"/>
        </w:rPr>
        <w:t>Требования к условиям получения образования обучающимися с ЗПР</w:t>
      </w:r>
      <w:r w:rsidR="0096514E">
        <w:rPr>
          <w:rFonts w:ascii="Times New Roman" w:hAnsi="Times New Roman" w:cs="Times New Roman"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sz w:val="28"/>
          <w:szCs w:val="28"/>
        </w:rPr>
        <w:t>определяются</w:t>
      </w:r>
      <w:r w:rsidR="009651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aps/>
          <w:sz w:val="28"/>
          <w:szCs w:val="28"/>
        </w:rPr>
        <w:t>ФГОС</w:t>
      </w:r>
      <w:r w:rsidR="0096514E">
        <w:rPr>
          <w:rFonts w:ascii="Times New Roman" w:hAnsi="Times New Roman" w:cs="Times New Roman"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caps/>
          <w:sz w:val="28"/>
          <w:szCs w:val="28"/>
        </w:rPr>
        <w:t xml:space="preserve"> НОО </w:t>
      </w:r>
      <w:r>
        <w:rPr>
          <w:rFonts w:ascii="Times New Roman" w:hAnsi="Times New Roman" w:cs="Times New Roman"/>
          <w:sz w:val="28"/>
          <w:szCs w:val="28"/>
        </w:rPr>
        <w:t>обучающихся с</w:t>
      </w:r>
      <w:r>
        <w:rPr>
          <w:rFonts w:ascii="Times New Roman" w:hAnsi="Times New Roman" w:cs="Times New Roman"/>
          <w:caps/>
          <w:sz w:val="28"/>
          <w:szCs w:val="28"/>
        </w:rPr>
        <w:t xml:space="preserve"> овз</w:t>
      </w:r>
      <w:r w:rsidR="0096514E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sz w:val="28"/>
          <w:szCs w:val="28"/>
        </w:rPr>
        <w:t>и</w:t>
      </w:r>
      <w:r w:rsidR="0096514E">
        <w:rPr>
          <w:rFonts w:ascii="Times New Roman" w:hAnsi="Times New Roman" w:cs="Times New Roman"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представляют собой систему требований к кадровым, финансовым, материально-техническим и иным условиям реализации АООП НОО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обучающихся с ЗПР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и достижения планируемых результатов этой категорией обучающихся.</w:t>
      </w:r>
      <w:proofErr w:type="gramEnd"/>
    </w:p>
    <w:p w:rsidR="001E148C" w:rsidRPr="00B91F39" w:rsidRDefault="001E148C" w:rsidP="00DB0AF0">
      <w:pPr>
        <w:shd w:val="clear" w:color="auto" w:fill="FFFFFF"/>
        <w:tabs>
          <w:tab w:val="left" w:pos="0"/>
        </w:tabs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F39">
        <w:rPr>
          <w:rFonts w:ascii="Times New Roman" w:hAnsi="Times New Roman" w:cs="Times New Roman"/>
          <w:sz w:val="28"/>
          <w:szCs w:val="28"/>
        </w:rPr>
        <w:t xml:space="preserve">Требования к условиям получения образования обучающимися с ЗПР представляют собой интегративное описание совокупности условий, необходимых для реализации АООП </w:t>
      </w:r>
      <w:r w:rsidRPr="00B91F39">
        <w:rPr>
          <w:rFonts w:ascii="Times New Roman" w:hAnsi="Times New Roman" w:cs="Times New Roman"/>
          <w:spacing w:val="2"/>
          <w:sz w:val="28"/>
          <w:szCs w:val="28"/>
        </w:rPr>
        <w:t>НОО</w:t>
      </w:r>
      <w:r w:rsidRPr="00B91F39">
        <w:rPr>
          <w:rFonts w:ascii="Times New Roman" w:hAnsi="Times New Roman" w:cs="Times New Roman"/>
          <w:sz w:val="28"/>
          <w:szCs w:val="28"/>
        </w:rPr>
        <w:t xml:space="preserve">, и структурируются по сферам ресурсного обеспечения. </w:t>
      </w:r>
      <w:proofErr w:type="gramStart"/>
      <w:r w:rsidRPr="00B91F39">
        <w:rPr>
          <w:rFonts w:ascii="Times New Roman" w:hAnsi="Times New Roman" w:cs="Times New Roman"/>
          <w:sz w:val="28"/>
          <w:szCs w:val="28"/>
        </w:rPr>
        <w:t>Интегративным результатом реализации указанных требований является создание комфортной коррекционно-развивающей образовательной среды для обучающихся с ЗПР, построенной с учетом их особых образовательных потребностей, которая обеспечивает высокое качество образования, его доступность, открытость и привлекательность для обучающихся, их родителей (законных представителей), духовно-нравственное развитие обучающихся, гарантирует охрану и укрепление физического, психического и социального здоровья обучающихся.</w:t>
      </w:r>
      <w:proofErr w:type="gramEnd"/>
    </w:p>
    <w:p w:rsidR="001E148C" w:rsidRPr="00F63254" w:rsidRDefault="001E148C" w:rsidP="00DB0AF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b/>
          <w:kern w:val="28"/>
          <w:sz w:val="28"/>
          <w:szCs w:val="28"/>
        </w:rPr>
        <w:t>Кадровые условия</w:t>
      </w:r>
    </w:p>
    <w:p w:rsidR="001E148C" w:rsidRPr="00525487" w:rsidRDefault="0096514E" w:rsidP="00DB0AF0">
      <w:pPr>
        <w:pStyle w:val="14TexstOSNOVA1012"/>
        <w:spacing w:line="360" w:lineRule="auto"/>
        <w:ind w:firstLine="709"/>
        <w:rPr>
          <w:rFonts w:ascii="Times New Roman" w:hAnsi="Times New Roman" w:cs="Times New Roman"/>
          <w:caps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МБОУ Истоминская ООШ</w:t>
      </w:r>
      <w:r w:rsidR="001E148C" w:rsidRPr="00525487">
        <w:rPr>
          <w:rFonts w:ascii="Times New Roman" w:hAnsi="Times New Roman" w:cs="Times New Roman"/>
          <w:color w:val="auto"/>
          <w:sz w:val="28"/>
          <w:szCs w:val="28"/>
        </w:rPr>
        <w:t>, реализующая АООП НОО для обучающихся с ЗПР, укомплектована педагогическими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6514E">
        <w:rPr>
          <w:rFonts w:ascii="Times New Roman" w:hAnsi="Times New Roman" w:cs="Times New Roman"/>
          <w:color w:val="auto"/>
          <w:sz w:val="28"/>
          <w:szCs w:val="28"/>
        </w:rPr>
        <w:t>(</w:t>
      </w:r>
      <w:r>
        <w:rPr>
          <w:rFonts w:ascii="Times New Roman" w:hAnsi="Times New Roman" w:cs="Times New Roman"/>
          <w:color w:val="auto"/>
          <w:sz w:val="28"/>
          <w:szCs w:val="28"/>
        </w:rPr>
        <w:t>4 учителя</w:t>
      </w:r>
      <w:r w:rsidRPr="0096514E">
        <w:rPr>
          <w:rFonts w:ascii="Times New Roman" w:hAnsi="Times New Roman" w:cs="Times New Roman"/>
          <w:color w:val="auto"/>
          <w:sz w:val="28"/>
          <w:szCs w:val="28"/>
        </w:rPr>
        <w:t>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w:r w:rsidR="001E148C" w:rsidRPr="00525487">
        <w:rPr>
          <w:rFonts w:ascii="Times New Roman" w:hAnsi="Times New Roman" w:cs="Times New Roman"/>
          <w:color w:val="auto"/>
          <w:sz w:val="28"/>
          <w:szCs w:val="28"/>
        </w:rPr>
        <w:t xml:space="preserve"> руководящими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6514E">
        <w:rPr>
          <w:rFonts w:ascii="Times New Roman" w:hAnsi="Times New Roman" w:cs="Times New Roman"/>
          <w:color w:val="auto"/>
          <w:sz w:val="28"/>
          <w:szCs w:val="28"/>
        </w:rPr>
        <w:t>(</w:t>
      </w:r>
      <w:r>
        <w:rPr>
          <w:rFonts w:ascii="Times New Roman" w:hAnsi="Times New Roman" w:cs="Times New Roman"/>
          <w:color w:val="auto"/>
          <w:sz w:val="28"/>
          <w:szCs w:val="28"/>
        </w:rPr>
        <w:t>2 руководителя</w:t>
      </w:r>
      <w:r w:rsidRPr="0096514E">
        <w:rPr>
          <w:rFonts w:ascii="Times New Roman" w:hAnsi="Times New Roman" w:cs="Times New Roman"/>
          <w:color w:val="auto"/>
          <w:sz w:val="28"/>
          <w:szCs w:val="28"/>
        </w:rPr>
        <w:t>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кадрами</w:t>
      </w:r>
      <w:r w:rsidRPr="0052548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имеющими</w:t>
      </w:r>
      <w:r w:rsidR="001E148C" w:rsidRPr="00525487">
        <w:rPr>
          <w:rFonts w:ascii="Times New Roman" w:hAnsi="Times New Roman" w:cs="Times New Roman"/>
          <w:color w:val="auto"/>
          <w:sz w:val="28"/>
          <w:szCs w:val="28"/>
        </w:rPr>
        <w:t xml:space="preserve"> профессиональную подготовку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 </w:t>
      </w:r>
      <w:r w:rsidR="001E148C" w:rsidRPr="00525487">
        <w:rPr>
          <w:rFonts w:ascii="Times New Roman" w:hAnsi="Times New Roman" w:cs="Times New Roman"/>
          <w:color w:val="auto"/>
          <w:sz w:val="28"/>
          <w:szCs w:val="28"/>
        </w:rPr>
        <w:t xml:space="preserve"> уровн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ю </w:t>
      </w:r>
      <w:r w:rsidR="001E148C" w:rsidRPr="0052548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профессионального педагогического и коррекционного образования, по</w:t>
      </w:r>
      <w:r w:rsidR="001E148C" w:rsidRPr="00525487">
        <w:rPr>
          <w:rFonts w:ascii="Times New Roman" w:hAnsi="Times New Roman" w:cs="Times New Roman"/>
          <w:color w:val="auto"/>
          <w:sz w:val="28"/>
          <w:szCs w:val="28"/>
        </w:rPr>
        <w:t xml:space="preserve"> направленности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начального общего образования, а также по специализации учителя </w:t>
      </w:r>
      <w:r w:rsidR="003A4BFA">
        <w:rPr>
          <w:rFonts w:ascii="Times New Roman" w:hAnsi="Times New Roman" w:cs="Times New Roman"/>
          <w:color w:val="auto"/>
          <w:sz w:val="28"/>
          <w:szCs w:val="28"/>
        </w:rPr>
        <w:t>труда 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A4BFA">
        <w:rPr>
          <w:rFonts w:ascii="Times New Roman" w:hAnsi="Times New Roman" w:cs="Times New Roman"/>
          <w:color w:val="auto"/>
          <w:sz w:val="28"/>
          <w:szCs w:val="28"/>
        </w:rPr>
        <w:t>черчен</w:t>
      </w:r>
      <w:r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3A4BFA">
        <w:rPr>
          <w:rFonts w:ascii="Times New Roman" w:hAnsi="Times New Roman" w:cs="Times New Roman"/>
          <w:color w:val="auto"/>
          <w:sz w:val="28"/>
          <w:szCs w:val="28"/>
        </w:rPr>
        <w:t>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руководителя </w:t>
      </w:r>
      <w:r w:rsidR="003A4BFA">
        <w:rPr>
          <w:rFonts w:ascii="Times New Roman" w:hAnsi="Times New Roman" w:cs="Times New Roman"/>
          <w:color w:val="auto"/>
          <w:sz w:val="28"/>
          <w:szCs w:val="28"/>
        </w:rPr>
        <w:t>хореографического коллектива</w:t>
      </w:r>
      <w:r w:rsidR="001E148C" w:rsidRPr="00525487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</w:p>
    <w:p w:rsidR="001E148C" w:rsidRPr="00525487" w:rsidRDefault="001E148C" w:rsidP="00DB0AF0">
      <w:pPr>
        <w:shd w:val="clear" w:color="auto" w:fill="FFFFFF"/>
        <w:autoSpaceDE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25487">
        <w:rPr>
          <w:rFonts w:ascii="Times New Roman" w:hAnsi="Times New Roman" w:cs="Times New Roman"/>
          <w:color w:val="auto"/>
          <w:sz w:val="28"/>
          <w:szCs w:val="28"/>
        </w:rPr>
        <w:t xml:space="preserve">Уровень квалификации работников </w:t>
      </w:r>
      <w:r w:rsidR="0096514E">
        <w:rPr>
          <w:rFonts w:ascii="Times New Roman" w:hAnsi="Times New Roman" w:cs="Times New Roman"/>
          <w:color w:val="auto"/>
          <w:sz w:val="28"/>
          <w:szCs w:val="28"/>
        </w:rPr>
        <w:t>МБОУ Истоминской ООШ</w:t>
      </w:r>
      <w:r w:rsidRPr="00525487">
        <w:rPr>
          <w:rFonts w:ascii="Times New Roman" w:hAnsi="Times New Roman" w:cs="Times New Roman"/>
          <w:color w:val="auto"/>
          <w:sz w:val="28"/>
          <w:szCs w:val="28"/>
        </w:rPr>
        <w:t>, реализующей АООП НОО обучающихся с ЗПР, д</w:t>
      </w:r>
      <w:r w:rsidR="0096514E">
        <w:rPr>
          <w:rFonts w:ascii="Times New Roman" w:hAnsi="Times New Roman" w:cs="Times New Roman"/>
          <w:color w:val="auto"/>
          <w:sz w:val="28"/>
          <w:szCs w:val="28"/>
        </w:rPr>
        <w:t>ля каждой занимаемой должности</w:t>
      </w:r>
      <w:r w:rsidRPr="00525487">
        <w:rPr>
          <w:rFonts w:ascii="Times New Roman" w:hAnsi="Times New Roman" w:cs="Times New Roman"/>
          <w:color w:val="auto"/>
          <w:sz w:val="28"/>
          <w:szCs w:val="28"/>
        </w:rPr>
        <w:t xml:space="preserve"> соответств</w:t>
      </w:r>
      <w:r w:rsidR="0096514E">
        <w:rPr>
          <w:rFonts w:ascii="Times New Roman" w:hAnsi="Times New Roman" w:cs="Times New Roman"/>
          <w:color w:val="auto"/>
          <w:sz w:val="28"/>
          <w:szCs w:val="28"/>
        </w:rPr>
        <w:t>уе</w:t>
      </w:r>
      <w:r w:rsidRPr="00525487">
        <w:rPr>
          <w:rFonts w:ascii="Times New Roman" w:hAnsi="Times New Roman" w:cs="Times New Roman"/>
          <w:color w:val="auto"/>
          <w:sz w:val="28"/>
          <w:szCs w:val="28"/>
        </w:rPr>
        <w:t xml:space="preserve">т квалификационным характеристикам по </w:t>
      </w:r>
      <w:r w:rsidR="0096514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2548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25487">
        <w:rPr>
          <w:rFonts w:ascii="Times New Roman" w:hAnsi="Times New Roman" w:cs="Times New Roman"/>
          <w:color w:val="auto"/>
          <w:sz w:val="28"/>
          <w:szCs w:val="28"/>
        </w:rPr>
        <w:lastRenderedPageBreak/>
        <w:t>должности</w:t>
      </w:r>
      <w:r w:rsidR="0096514E">
        <w:rPr>
          <w:rFonts w:ascii="Times New Roman" w:hAnsi="Times New Roman" w:cs="Times New Roman"/>
          <w:color w:val="auto"/>
          <w:sz w:val="28"/>
          <w:szCs w:val="28"/>
        </w:rPr>
        <w:t xml:space="preserve"> «учитель»</w:t>
      </w:r>
      <w:r w:rsidRPr="0052548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96514E">
        <w:rPr>
          <w:rFonts w:ascii="Times New Roman" w:hAnsi="Times New Roman" w:cs="Times New Roman"/>
          <w:color w:val="auto"/>
          <w:sz w:val="28"/>
          <w:szCs w:val="28"/>
        </w:rPr>
        <w:t>а требованиям аттестации на соответствие должности</w:t>
      </w:r>
      <w:r w:rsidR="003A4BFA">
        <w:rPr>
          <w:rFonts w:ascii="Times New Roman" w:hAnsi="Times New Roman" w:cs="Times New Roman"/>
          <w:color w:val="auto"/>
          <w:sz w:val="28"/>
          <w:szCs w:val="28"/>
        </w:rPr>
        <w:t xml:space="preserve"> и требованиям, предъявляемым к первой квалификационной категории</w:t>
      </w:r>
      <w:r w:rsidRPr="00525487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1E148C" w:rsidRPr="00F63254" w:rsidRDefault="001E148C" w:rsidP="00DB0AF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b/>
          <w:kern w:val="28"/>
          <w:sz w:val="28"/>
          <w:szCs w:val="28"/>
        </w:rPr>
        <w:t>Финансов</w:t>
      </w:r>
      <w:r>
        <w:rPr>
          <w:rFonts w:ascii="Times New Roman" w:hAnsi="Times New Roman" w:cs="Times New Roman"/>
          <w:b/>
          <w:kern w:val="28"/>
          <w:sz w:val="28"/>
          <w:szCs w:val="28"/>
        </w:rPr>
        <w:t>ы</w:t>
      </w:r>
      <w:r w:rsidRPr="00F63254">
        <w:rPr>
          <w:rFonts w:ascii="Times New Roman" w:hAnsi="Times New Roman" w:cs="Times New Roman"/>
          <w:b/>
          <w:kern w:val="28"/>
          <w:sz w:val="28"/>
          <w:szCs w:val="28"/>
        </w:rPr>
        <w:t>е условия</w:t>
      </w:r>
    </w:p>
    <w:p w:rsidR="001E148C" w:rsidRDefault="001E148C" w:rsidP="00DB0AF0">
      <w:pPr>
        <w:pStyle w:val="Standard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Финансовое обеспечение образования обучающихся с ЗПР осуществляется в соответствии с законодательством Российской Федерации и учетом особенностей, установленных Федеральным законом «Об образовании в Российской Федерации». </w:t>
      </w:r>
    </w:p>
    <w:p w:rsidR="001E148C" w:rsidRPr="00403144" w:rsidRDefault="001E148C" w:rsidP="00DB0AF0">
      <w:pPr>
        <w:pStyle w:val="Standard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144">
        <w:rPr>
          <w:rFonts w:ascii="Times New Roman" w:hAnsi="Times New Roman" w:cs="Times New Roman"/>
          <w:sz w:val="28"/>
          <w:szCs w:val="28"/>
        </w:rPr>
        <w:t xml:space="preserve">Финансовое обеспечение государственных гарантий на получение обучающимися с ЗПР общедоступного и бесплатного образования за счет средств </w:t>
      </w:r>
      <w:r w:rsidR="000E6E29">
        <w:rPr>
          <w:rFonts w:ascii="Times New Roman" w:hAnsi="Times New Roman" w:cs="Times New Roman"/>
          <w:sz w:val="28"/>
          <w:szCs w:val="28"/>
        </w:rPr>
        <w:t xml:space="preserve"> областного</w:t>
      </w:r>
      <w:r w:rsidRPr="00403144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0E6E29">
        <w:rPr>
          <w:rFonts w:ascii="Times New Roman" w:hAnsi="Times New Roman" w:cs="Times New Roman"/>
          <w:sz w:val="28"/>
          <w:szCs w:val="28"/>
        </w:rPr>
        <w:t>а</w:t>
      </w:r>
      <w:r w:rsidRPr="00403144">
        <w:rPr>
          <w:rFonts w:ascii="Times New Roman" w:hAnsi="Times New Roman" w:cs="Times New Roman"/>
          <w:sz w:val="28"/>
          <w:szCs w:val="28"/>
        </w:rPr>
        <w:t xml:space="preserve"> бюджетной системы Российской Федерации в </w:t>
      </w:r>
      <w:r w:rsidR="000E6E29">
        <w:rPr>
          <w:rFonts w:ascii="Times New Roman" w:hAnsi="Times New Roman" w:cs="Times New Roman"/>
          <w:sz w:val="28"/>
          <w:szCs w:val="28"/>
        </w:rPr>
        <w:t>МБОУ Истоминской ООШ</w:t>
      </w:r>
      <w:r w:rsidRPr="00403144">
        <w:rPr>
          <w:rFonts w:ascii="Times New Roman" w:hAnsi="Times New Roman" w:cs="Times New Roman"/>
          <w:sz w:val="28"/>
          <w:szCs w:val="28"/>
        </w:rPr>
        <w:t xml:space="preserve"> осуществляется на основе нормативов, определяемых органами государственной власти </w:t>
      </w:r>
      <w:r w:rsidR="000E6E29">
        <w:rPr>
          <w:rFonts w:ascii="Times New Roman" w:hAnsi="Times New Roman" w:cs="Times New Roman"/>
          <w:sz w:val="28"/>
          <w:szCs w:val="28"/>
        </w:rPr>
        <w:t>Ростовской области</w:t>
      </w:r>
      <w:r w:rsidRPr="00403144">
        <w:rPr>
          <w:rFonts w:ascii="Times New Roman" w:hAnsi="Times New Roman" w:cs="Times New Roman"/>
          <w:sz w:val="28"/>
          <w:szCs w:val="28"/>
        </w:rPr>
        <w:t xml:space="preserve">, обеспечивающих реализацию АООП </w:t>
      </w:r>
      <w:r w:rsidRPr="00403144">
        <w:rPr>
          <w:rFonts w:ascii="Times New Roman" w:hAnsi="Times New Roman" w:cs="Times New Roman"/>
          <w:spacing w:val="2"/>
          <w:sz w:val="28"/>
          <w:szCs w:val="28"/>
        </w:rPr>
        <w:t>НОО</w:t>
      </w:r>
      <w:r w:rsidRPr="00403144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ФГОС НОО обучающихся с ОВЗ</w:t>
      </w:r>
      <w:r w:rsidRPr="00403144">
        <w:rPr>
          <w:rFonts w:ascii="Times New Roman" w:hAnsi="Times New Roman" w:cs="Times New Roman"/>
          <w:sz w:val="28"/>
          <w:szCs w:val="28"/>
        </w:rPr>
        <w:t>.</w:t>
      </w:r>
    </w:p>
    <w:p w:rsidR="001E148C" w:rsidRPr="00F63254" w:rsidRDefault="001E148C" w:rsidP="00E85C9B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63254">
        <w:rPr>
          <w:rFonts w:ascii="Times New Roman" w:hAnsi="Times New Roman" w:cs="Times New Roman"/>
          <w:sz w:val="28"/>
          <w:szCs w:val="28"/>
        </w:rPr>
        <w:t xml:space="preserve">Нормативы, определяемые органами государственной власти </w:t>
      </w:r>
      <w:r w:rsidR="00E85C9B">
        <w:rPr>
          <w:rFonts w:ascii="Times New Roman" w:hAnsi="Times New Roman" w:cs="Times New Roman"/>
          <w:sz w:val="28"/>
          <w:szCs w:val="28"/>
        </w:rPr>
        <w:t xml:space="preserve">ростовской области </w:t>
      </w:r>
      <w:r w:rsidRPr="00F63254">
        <w:rPr>
          <w:rFonts w:ascii="Times New Roman" w:hAnsi="Times New Roman" w:cs="Times New Roman"/>
          <w:sz w:val="28"/>
          <w:szCs w:val="28"/>
        </w:rPr>
        <w:t>в соответствии с пунктом 3 части 1 статьи 8 закона Федерального закона «Об образовании в Российской Федерации»,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стандартами, по каждому виду и направленности (профилю) образовательных программ с учетом форм обучения, Федеральных</w:t>
      </w:r>
      <w:proofErr w:type="gramEnd"/>
      <w:r w:rsidRPr="00F63254">
        <w:rPr>
          <w:rFonts w:ascii="Times New Roman" w:hAnsi="Times New Roman" w:cs="Times New Roman"/>
          <w:sz w:val="28"/>
          <w:szCs w:val="28"/>
        </w:rPr>
        <w:t xml:space="preserve"> государственных требований (при их наличии), типа образовательной организации, сетевой формы реализации образовательных программ, образовательных технологий, специальных условий получения образования обучающимися с ЗПР, обеспечения дополнительного образования педагогическим работникам, обеспечения безопасных условий обучения и воспитания, охраны здоровья обучающихся, а также с учетом иных, предусмотренных Федеральным законом особенностей организации и осуществления образовательной деятельности (для различных </w:t>
      </w:r>
      <w:proofErr w:type="gramStart"/>
      <w:r w:rsidRPr="00F63254">
        <w:rPr>
          <w:rFonts w:ascii="Times New Roman" w:hAnsi="Times New Roman" w:cs="Times New Roman"/>
          <w:sz w:val="28"/>
          <w:szCs w:val="28"/>
        </w:rPr>
        <w:t>категорий</w:t>
      </w:r>
      <w:proofErr w:type="gramEnd"/>
      <w:r w:rsidRPr="00F63254">
        <w:rPr>
          <w:rFonts w:ascii="Times New Roman" w:hAnsi="Times New Roman" w:cs="Times New Roman"/>
          <w:sz w:val="28"/>
          <w:szCs w:val="28"/>
        </w:rPr>
        <w:t xml:space="preserve"> обучающихся), за исключением образовательной деятельности, осуществляемой в </w:t>
      </w:r>
      <w:proofErr w:type="gramStart"/>
      <w:r w:rsidRPr="00F63254">
        <w:rPr>
          <w:rFonts w:ascii="Times New Roman" w:hAnsi="Times New Roman" w:cs="Times New Roman"/>
          <w:sz w:val="28"/>
          <w:szCs w:val="28"/>
        </w:rPr>
        <w:t>соответствии с образовательными стандартами, в расчете на одного обучающегося, если иное не установлено настоящей статьей</w:t>
      </w:r>
      <w:r w:rsidR="00E85C9B">
        <w:rPr>
          <w:rFonts w:ascii="Times New Roman" w:hAnsi="Times New Roman" w:cs="Times New Roman"/>
          <w:sz w:val="28"/>
          <w:szCs w:val="28"/>
        </w:rPr>
        <w:t xml:space="preserve"> </w:t>
      </w:r>
      <w:r w:rsidR="00E85C9B" w:rsidRPr="00E85C9B">
        <w:rPr>
          <w:rFonts w:ascii="Times New Roman" w:hAnsi="Times New Roman" w:cs="Times New Roman"/>
          <w:sz w:val="28"/>
          <w:szCs w:val="28"/>
        </w:rPr>
        <w:t>(</w:t>
      </w:r>
      <w:r w:rsidR="00E85C9B">
        <w:rPr>
          <w:rFonts w:ascii="Times New Roman" w:hAnsi="Times New Roman" w:cs="Times New Roman"/>
          <w:sz w:val="28"/>
          <w:szCs w:val="28"/>
        </w:rPr>
        <w:t>ч</w:t>
      </w:r>
      <w:r w:rsidR="00E85C9B" w:rsidRPr="00BE6646">
        <w:rPr>
          <w:rFonts w:ascii="Times New Roman" w:hAnsi="Times New Roman" w:cs="Times New Roman"/>
        </w:rPr>
        <w:t xml:space="preserve"> 2 ст</w:t>
      </w:r>
      <w:r w:rsidR="00E85C9B">
        <w:rPr>
          <w:rFonts w:ascii="Times New Roman" w:hAnsi="Times New Roman" w:cs="Times New Roman"/>
        </w:rPr>
        <w:t>.</w:t>
      </w:r>
      <w:r w:rsidR="00E85C9B" w:rsidRPr="00BE6646">
        <w:rPr>
          <w:rFonts w:ascii="Times New Roman" w:hAnsi="Times New Roman" w:cs="Times New Roman"/>
        </w:rPr>
        <w:t xml:space="preserve"> 99 Федерального закона Российской Федерации № 273-ФЗ </w:t>
      </w:r>
      <w:r w:rsidR="00E85C9B" w:rsidRPr="00BE6646">
        <w:rPr>
          <w:rFonts w:ascii="Times New Roman" w:hAnsi="Times New Roman" w:cs="Times New Roman"/>
          <w:color w:val="000000"/>
        </w:rPr>
        <w:t>«Об образовании в Российской Федерации» (</w:t>
      </w:r>
      <w:r w:rsidR="00E85C9B" w:rsidRPr="00BE6646">
        <w:rPr>
          <w:rFonts w:ascii="Times New Roman" w:hAnsi="Times New Roman" w:cs="Times New Roman"/>
          <w:caps/>
          <w:color w:val="000000"/>
        </w:rPr>
        <w:t xml:space="preserve">в </w:t>
      </w:r>
      <w:r w:rsidR="00E85C9B" w:rsidRPr="00BE6646">
        <w:rPr>
          <w:rFonts w:ascii="Times New Roman" w:hAnsi="Times New Roman" w:cs="Times New Roman"/>
          <w:color w:val="000000"/>
        </w:rPr>
        <w:t>ред</w:t>
      </w:r>
      <w:r w:rsidR="00E85C9B" w:rsidRPr="00BE6646">
        <w:rPr>
          <w:rFonts w:ascii="Times New Roman" w:hAnsi="Times New Roman" w:cs="Times New Roman"/>
          <w:caps/>
          <w:color w:val="000000"/>
        </w:rPr>
        <w:t xml:space="preserve">. </w:t>
      </w:r>
      <w:r w:rsidR="00E85C9B" w:rsidRPr="00BE6646">
        <w:rPr>
          <w:rFonts w:ascii="Times New Roman" w:hAnsi="Times New Roman" w:cs="Times New Roman"/>
          <w:color w:val="000000"/>
        </w:rPr>
        <w:t>Федеральных законов от</w:t>
      </w:r>
      <w:r w:rsidR="00E85C9B" w:rsidRPr="00BE6646">
        <w:rPr>
          <w:rFonts w:ascii="Times New Roman" w:hAnsi="Times New Roman" w:cs="Times New Roman"/>
          <w:caps/>
          <w:color w:val="000000"/>
        </w:rPr>
        <w:t xml:space="preserve"> 07</w:t>
      </w:r>
      <w:r w:rsidR="00E85C9B" w:rsidRPr="00BE6646">
        <w:rPr>
          <w:rFonts w:ascii="Times New Roman" w:hAnsi="Times New Roman" w:cs="Times New Roman"/>
          <w:color w:val="000000"/>
        </w:rPr>
        <w:t>.05.2013 №99-ФЗ, от 23.07.2013 № 203-ФЗ)</w:t>
      </w:r>
      <w:r w:rsidR="00E85C9B" w:rsidRPr="00BE664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632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85C9B" w:rsidRDefault="00E85C9B" w:rsidP="00DB0AF0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i/>
          <w:spacing w:val="-3"/>
          <w:sz w:val="28"/>
          <w:szCs w:val="28"/>
        </w:rPr>
      </w:pPr>
    </w:p>
    <w:p w:rsidR="001E148C" w:rsidRPr="00B627C5" w:rsidRDefault="001E148C" w:rsidP="00DB0AF0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i/>
          <w:spacing w:val="-3"/>
          <w:sz w:val="28"/>
          <w:szCs w:val="28"/>
        </w:rPr>
      </w:pPr>
      <w:r w:rsidRPr="00B627C5">
        <w:rPr>
          <w:rFonts w:ascii="Times New Roman" w:hAnsi="Times New Roman"/>
          <w:b/>
          <w:bCs/>
          <w:i/>
          <w:spacing w:val="-3"/>
          <w:sz w:val="28"/>
          <w:szCs w:val="28"/>
        </w:rPr>
        <w:t>Определение нормативных затрат на оказание государственной услуги</w:t>
      </w:r>
    </w:p>
    <w:p w:rsidR="001E148C" w:rsidRPr="00A47466" w:rsidRDefault="001E148C" w:rsidP="00A47466">
      <w:pPr>
        <w:shd w:val="clear" w:color="auto" w:fill="FFFFFF"/>
        <w:tabs>
          <w:tab w:val="left" w:pos="1087"/>
        </w:tabs>
        <w:spacing w:after="0" w:line="360" w:lineRule="auto"/>
        <w:ind w:right="22" w:firstLine="677"/>
        <w:jc w:val="both"/>
        <w:rPr>
          <w:spacing w:val="-2"/>
          <w:sz w:val="28"/>
          <w:szCs w:val="28"/>
        </w:rPr>
      </w:pPr>
      <w:r w:rsidRPr="00BE17F0">
        <w:rPr>
          <w:rFonts w:ascii="Times New Roman" w:hAnsi="Times New Roman"/>
          <w:color w:val="auto"/>
          <w:spacing w:val="-2"/>
          <w:sz w:val="28"/>
          <w:szCs w:val="28"/>
        </w:rPr>
        <w:lastRenderedPageBreak/>
        <w:t xml:space="preserve">Вариант 7.1 </w:t>
      </w:r>
      <w:r w:rsidR="00A47466">
        <w:rPr>
          <w:rFonts w:ascii="Times New Roman" w:hAnsi="Times New Roman"/>
          <w:color w:val="auto"/>
          <w:spacing w:val="-2"/>
          <w:sz w:val="28"/>
          <w:szCs w:val="28"/>
        </w:rPr>
        <w:t>рассчитан на то, что обучающиеся с ЗПР получаю</w:t>
      </w:r>
      <w:r w:rsidRPr="00BE17F0">
        <w:rPr>
          <w:rFonts w:ascii="Times New Roman" w:hAnsi="Times New Roman"/>
          <w:color w:val="auto"/>
          <w:spacing w:val="-2"/>
          <w:sz w:val="28"/>
          <w:szCs w:val="28"/>
        </w:rPr>
        <w:t>т</w:t>
      </w:r>
      <w:r w:rsidR="00A47466">
        <w:rPr>
          <w:rFonts w:ascii="Times New Roman" w:hAnsi="Times New Roman"/>
          <w:color w:val="auto"/>
          <w:spacing w:val="-2"/>
          <w:sz w:val="28"/>
          <w:szCs w:val="28"/>
        </w:rPr>
        <w:t xml:space="preserve"> </w:t>
      </w:r>
      <w:r w:rsidRPr="00944F97">
        <w:rPr>
          <w:rFonts w:ascii="Times New Roman" w:hAnsi="Times New Roman"/>
          <w:spacing w:val="-2"/>
          <w:sz w:val="28"/>
          <w:szCs w:val="28"/>
        </w:rPr>
        <w:t>образование</w:t>
      </w:r>
      <w:r w:rsidR="00A47466">
        <w:rPr>
          <w:rFonts w:ascii="Times New Roman" w:hAnsi="Times New Roman"/>
          <w:spacing w:val="-2"/>
          <w:sz w:val="28"/>
          <w:szCs w:val="28"/>
        </w:rPr>
        <w:t>,</w:t>
      </w:r>
      <w:r w:rsidRPr="00944F97">
        <w:rPr>
          <w:rFonts w:ascii="Times New Roman" w:hAnsi="Times New Roman"/>
          <w:spacing w:val="-2"/>
          <w:sz w:val="28"/>
          <w:szCs w:val="28"/>
        </w:rPr>
        <w:t xml:space="preserve"> находясь в среде сверстников, не имеющих ограничений по возможностям здоровья, и в те же сроки обучения. </w:t>
      </w:r>
      <w:proofErr w:type="gramStart"/>
      <w:r w:rsidRPr="00BE17F0">
        <w:rPr>
          <w:rFonts w:ascii="Times New Roman" w:hAnsi="Times New Roman"/>
          <w:color w:val="auto"/>
          <w:spacing w:val="-2"/>
          <w:sz w:val="28"/>
          <w:szCs w:val="28"/>
        </w:rPr>
        <w:t>Обучающемуся с ЗПР предоставляется</w:t>
      </w:r>
      <w:r w:rsidRPr="00944F97">
        <w:rPr>
          <w:rFonts w:ascii="Times New Roman" w:hAnsi="Times New Roman"/>
          <w:spacing w:val="-2"/>
          <w:sz w:val="28"/>
          <w:szCs w:val="28"/>
        </w:rPr>
        <w:t xml:space="preserve"> государственная услуга по реализации основной </w:t>
      </w:r>
      <w:r w:rsidRPr="008E3C9D">
        <w:rPr>
          <w:rFonts w:ascii="Times New Roman" w:hAnsi="Times New Roman"/>
          <w:spacing w:val="-2"/>
          <w:sz w:val="28"/>
          <w:szCs w:val="28"/>
        </w:rPr>
        <w:t>общеобразовательной программы начального общего образования, которая адаптируется под особые образовательные потребности обучающегося и при</w:t>
      </w:r>
      <w:r w:rsidRPr="00944F97">
        <w:rPr>
          <w:rFonts w:ascii="Times New Roman" w:hAnsi="Times New Roman"/>
          <w:spacing w:val="-2"/>
          <w:sz w:val="28"/>
          <w:szCs w:val="28"/>
        </w:rPr>
        <w:t xml:space="preserve"> разработке которой  </w:t>
      </w:r>
      <w:r w:rsidRPr="008E3C9D">
        <w:rPr>
          <w:spacing w:val="-2"/>
          <w:sz w:val="28"/>
          <w:szCs w:val="28"/>
        </w:rPr>
        <w:t xml:space="preserve"> </w:t>
      </w:r>
      <w:r w:rsidR="00A47466">
        <w:rPr>
          <w:spacing w:val="-2"/>
          <w:sz w:val="28"/>
          <w:szCs w:val="28"/>
        </w:rPr>
        <w:t xml:space="preserve"> </w:t>
      </w:r>
      <w:r w:rsidRPr="008E3C9D">
        <w:rPr>
          <w:spacing w:val="-2"/>
          <w:sz w:val="28"/>
          <w:szCs w:val="28"/>
        </w:rPr>
        <w:t xml:space="preserve"> </w:t>
      </w:r>
      <w:r w:rsidRPr="008E3C9D">
        <w:rPr>
          <w:bCs/>
          <w:spacing w:val="-3"/>
          <w:sz w:val="28"/>
          <w:szCs w:val="28"/>
        </w:rPr>
        <w:t xml:space="preserve">в структуру АООП </w:t>
      </w:r>
      <w:r>
        <w:rPr>
          <w:bCs/>
          <w:spacing w:val="-3"/>
          <w:sz w:val="28"/>
          <w:szCs w:val="28"/>
        </w:rPr>
        <w:t xml:space="preserve">НОО </w:t>
      </w:r>
      <w:r w:rsidRPr="008F6266">
        <w:rPr>
          <w:spacing w:val="-2"/>
          <w:sz w:val="28"/>
          <w:szCs w:val="28"/>
        </w:rPr>
        <w:t>обучающегося с ЗПР</w:t>
      </w:r>
      <w:r>
        <w:rPr>
          <w:spacing w:val="-2"/>
          <w:sz w:val="28"/>
          <w:szCs w:val="28"/>
        </w:rPr>
        <w:t xml:space="preserve"> </w:t>
      </w:r>
      <w:r w:rsidR="00A47466">
        <w:rPr>
          <w:spacing w:val="-2"/>
          <w:sz w:val="28"/>
          <w:szCs w:val="28"/>
        </w:rPr>
        <w:t>включена программа</w:t>
      </w:r>
      <w:r w:rsidRPr="008E3C9D">
        <w:rPr>
          <w:spacing w:val="-2"/>
          <w:sz w:val="28"/>
          <w:szCs w:val="28"/>
        </w:rPr>
        <w:t xml:space="preserve"> коррекционной работы, что требует </w:t>
      </w:r>
      <w:r w:rsidR="00A47466">
        <w:rPr>
          <w:spacing w:val="-2"/>
          <w:sz w:val="28"/>
          <w:szCs w:val="28"/>
        </w:rPr>
        <w:t>повышения квалификации педагогов</w:t>
      </w:r>
      <w:r w:rsidRPr="00EB7393">
        <w:rPr>
          <w:spacing w:val="-2"/>
          <w:sz w:val="28"/>
          <w:szCs w:val="28"/>
        </w:rPr>
        <w:t>, реализующих АООП</w:t>
      </w:r>
      <w:r>
        <w:rPr>
          <w:spacing w:val="-2"/>
          <w:sz w:val="28"/>
          <w:szCs w:val="28"/>
        </w:rPr>
        <w:t xml:space="preserve"> НОО</w:t>
      </w:r>
      <w:r w:rsidR="00A47466">
        <w:rPr>
          <w:spacing w:val="-2"/>
          <w:sz w:val="28"/>
          <w:szCs w:val="28"/>
        </w:rPr>
        <w:t>, по направлению организации коррекционного обучения.</w:t>
      </w:r>
      <w:r w:rsidR="00A47466" w:rsidRPr="00A47466">
        <w:rPr>
          <w:spacing w:val="-2"/>
          <w:sz w:val="28"/>
          <w:szCs w:val="28"/>
        </w:rPr>
        <w:t xml:space="preserve"> </w:t>
      </w:r>
      <w:r w:rsidR="00A47466">
        <w:rPr>
          <w:spacing w:val="-2"/>
          <w:sz w:val="28"/>
          <w:szCs w:val="28"/>
        </w:rPr>
        <w:t xml:space="preserve"> </w:t>
      </w:r>
      <w:proofErr w:type="gramEnd"/>
    </w:p>
    <w:p w:rsidR="001E148C" w:rsidRPr="00BD6853" w:rsidRDefault="001E148C" w:rsidP="00DB0AF0">
      <w:pPr>
        <w:shd w:val="clear" w:color="auto" w:fill="FFFFFF"/>
        <w:tabs>
          <w:tab w:val="left" w:pos="1087"/>
        </w:tabs>
        <w:spacing w:after="0" w:line="360" w:lineRule="auto"/>
        <w:ind w:right="22" w:firstLine="677"/>
        <w:jc w:val="both"/>
        <w:rPr>
          <w:rFonts w:ascii="Times New Roman" w:hAnsi="Times New Roman"/>
          <w:color w:val="auto"/>
          <w:spacing w:val="-2"/>
          <w:sz w:val="28"/>
          <w:szCs w:val="28"/>
        </w:rPr>
      </w:pPr>
      <w:r w:rsidRPr="00BD6853">
        <w:rPr>
          <w:rFonts w:ascii="Times New Roman" w:hAnsi="Times New Roman"/>
          <w:color w:val="auto"/>
          <w:spacing w:val="-2"/>
          <w:sz w:val="28"/>
          <w:szCs w:val="28"/>
        </w:rPr>
        <w:t xml:space="preserve">При определении нормативных финансовых затрат на одного обучающегося с ЗПР на оказание государственной услуги учитываются вышеперечисленные условия организации обучения ребенка с ЗПР. </w:t>
      </w:r>
    </w:p>
    <w:p w:rsidR="001E148C" w:rsidRPr="008E3C9D" w:rsidRDefault="001E148C" w:rsidP="00DB0AF0">
      <w:pPr>
        <w:shd w:val="clear" w:color="auto" w:fill="FFFFFF"/>
        <w:tabs>
          <w:tab w:val="left" w:pos="1087"/>
        </w:tabs>
        <w:spacing w:after="0" w:line="360" w:lineRule="auto"/>
        <w:ind w:right="22" w:firstLine="677"/>
        <w:jc w:val="both"/>
        <w:rPr>
          <w:rFonts w:ascii="Times New Roman" w:hAnsi="Times New Roman"/>
          <w:spacing w:val="-2"/>
          <w:sz w:val="28"/>
          <w:szCs w:val="28"/>
        </w:rPr>
      </w:pPr>
      <w:r w:rsidRPr="00EB7393">
        <w:rPr>
          <w:rFonts w:ascii="Times New Roman" w:hAnsi="Times New Roman"/>
          <w:spacing w:val="-2"/>
          <w:sz w:val="28"/>
          <w:szCs w:val="28"/>
        </w:rPr>
        <w:t>Финансирование рассчитывается с учетом рекомендаций ПМПК</w:t>
      </w:r>
      <w:r w:rsidR="00A47466">
        <w:rPr>
          <w:rFonts w:ascii="Times New Roman" w:hAnsi="Times New Roman"/>
          <w:spacing w:val="-2"/>
          <w:sz w:val="28"/>
          <w:szCs w:val="28"/>
        </w:rPr>
        <w:t xml:space="preserve">  </w:t>
      </w:r>
      <w:r w:rsidRPr="00EB7393">
        <w:rPr>
          <w:rFonts w:ascii="Times New Roman" w:hAnsi="Times New Roman"/>
          <w:spacing w:val="-2"/>
          <w:sz w:val="28"/>
          <w:szCs w:val="28"/>
        </w:rPr>
        <w:t>в соответствии с кадровыми и материально-техническими</w:t>
      </w:r>
      <w:r w:rsidR="00A47466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E3C9D">
        <w:rPr>
          <w:rFonts w:ascii="Times New Roman" w:hAnsi="Times New Roman"/>
          <w:spacing w:val="-2"/>
          <w:sz w:val="28"/>
          <w:szCs w:val="28"/>
        </w:rPr>
        <w:t>условиями реализации АООП</w:t>
      </w:r>
      <w:r>
        <w:rPr>
          <w:rFonts w:ascii="Times New Roman" w:hAnsi="Times New Roman"/>
          <w:spacing w:val="-2"/>
          <w:sz w:val="28"/>
          <w:szCs w:val="28"/>
        </w:rPr>
        <w:t xml:space="preserve"> НОО</w:t>
      </w:r>
      <w:r w:rsidRPr="008E3C9D">
        <w:rPr>
          <w:rFonts w:ascii="Times New Roman" w:hAnsi="Times New Roman"/>
          <w:spacing w:val="-2"/>
          <w:sz w:val="28"/>
          <w:szCs w:val="28"/>
        </w:rPr>
        <w:t xml:space="preserve">, требованиями к наполняемости классов в соответствии с </w:t>
      </w:r>
      <w:proofErr w:type="spellStart"/>
      <w:r w:rsidRPr="008E3C9D">
        <w:rPr>
          <w:rFonts w:ascii="Times New Roman" w:hAnsi="Times New Roman"/>
          <w:spacing w:val="-2"/>
          <w:sz w:val="28"/>
          <w:szCs w:val="28"/>
        </w:rPr>
        <w:t>СанПиН</w:t>
      </w:r>
      <w:proofErr w:type="spellEnd"/>
      <w:r w:rsidRPr="008E3C9D">
        <w:rPr>
          <w:rFonts w:ascii="Times New Roman" w:hAnsi="Times New Roman"/>
          <w:spacing w:val="-2"/>
          <w:sz w:val="28"/>
          <w:szCs w:val="28"/>
        </w:rPr>
        <w:t xml:space="preserve">. </w:t>
      </w:r>
    </w:p>
    <w:p w:rsidR="001E148C" w:rsidRPr="00F63254" w:rsidRDefault="001E148C" w:rsidP="00DB0AF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b/>
          <w:kern w:val="28"/>
          <w:sz w:val="28"/>
          <w:szCs w:val="28"/>
        </w:rPr>
        <w:t>Материально-технические условия</w:t>
      </w:r>
    </w:p>
    <w:p w:rsidR="001E148C" w:rsidRPr="00B06B65" w:rsidRDefault="001E148C" w:rsidP="00DB0AF0">
      <w:pPr>
        <w:pStyle w:val="14TexstOSNOVA1012"/>
        <w:spacing w:line="360" w:lineRule="auto"/>
        <w:ind w:firstLine="709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B06B65">
        <w:rPr>
          <w:rFonts w:ascii="Times New Roman" w:hAnsi="Times New Roman" w:cs="Times New Roman"/>
          <w:color w:val="auto"/>
          <w:sz w:val="28"/>
          <w:szCs w:val="28"/>
        </w:rPr>
        <w:t xml:space="preserve">Материально-техническое обеспечение </w:t>
      </w:r>
      <w:r>
        <w:rPr>
          <w:rFonts w:ascii="Times New Roman" w:hAnsi="Times New Roman" w:cs="Times New Roman"/>
          <w:color w:val="auto"/>
          <w:sz w:val="28"/>
          <w:szCs w:val="28"/>
        </w:rPr>
        <w:t>начального общего</w:t>
      </w:r>
      <w:r w:rsidRPr="00B06B65">
        <w:rPr>
          <w:rFonts w:ascii="Times New Roman" w:hAnsi="Times New Roman" w:cs="Times New Roman"/>
          <w:color w:val="auto"/>
          <w:sz w:val="28"/>
          <w:szCs w:val="28"/>
        </w:rPr>
        <w:t xml:space="preserve"> образования обучающихся с ЗПР </w:t>
      </w:r>
      <w:r w:rsidR="00EC652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06B65">
        <w:rPr>
          <w:rFonts w:ascii="Times New Roman" w:hAnsi="Times New Roman" w:cs="Times New Roman"/>
          <w:color w:val="auto"/>
          <w:sz w:val="28"/>
          <w:szCs w:val="28"/>
        </w:rPr>
        <w:t>отвеча</w:t>
      </w:r>
      <w:r w:rsidR="00EC6526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B06B65">
        <w:rPr>
          <w:rFonts w:ascii="Times New Roman" w:hAnsi="Times New Roman" w:cs="Times New Roman"/>
          <w:color w:val="auto"/>
          <w:sz w:val="28"/>
          <w:szCs w:val="28"/>
        </w:rPr>
        <w:t xml:space="preserve">т не только общим, но и их особым образовательным потребностям. В связи с этим </w:t>
      </w:r>
      <w:r w:rsidR="00EC6526" w:rsidRPr="008E3C9D">
        <w:rPr>
          <w:rFonts w:ascii="Times New Roman" w:hAnsi="Times New Roman"/>
          <w:spacing w:val="-2"/>
          <w:sz w:val="28"/>
          <w:szCs w:val="28"/>
        </w:rPr>
        <w:t>АООП</w:t>
      </w:r>
      <w:r w:rsidR="00EC6526">
        <w:rPr>
          <w:rFonts w:ascii="Times New Roman" w:hAnsi="Times New Roman"/>
          <w:spacing w:val="-2"/>
          <w:sz w:val="28"/>
          <w:szCs w:val="28"/>
        </w:rPr>
        <w:t xml:space="preserve"> НОО</w:t>
      </w:r>
      <w:r w:rsidRPr="00B06B65">
        <w:rPr>
          <w:rFonts w:ascii="Times New Roman" w:hAnsi="Times New Roman" w:cs="Times New Roman"/>
          <w:color w:val="auto"/>
          <w:sz w:val="28"/>
          <w:szCs w:val="28"/>
        </w:rPr>
        <w:t xml:space="preserve"> отражена специфика требований </w:t>
      </w:r>
      <w:proofErr w:type="gramStart"/>
      <w:r w:rsidRPr="00B06B65">
        <w:rPr>
          <w:rFonts w:ascii="Times New Roman" w:hAnsi="Times New Roman" w:cs="Times New Roman"/>
          <w:color w:val="auto"/>
          <w:sz w:val="28"/>
          <w:szCs w:val="28"/>
        </w:rPr>
        <w:t>к</w:t>
      </w:r>
      <w:proofErr w:type="gramEnd"/>
      <w:r w:rsidRPr="00B06B65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1E148C" w:rsidRPr="00B06B65" w:rsidRDefault="001E148C" w:rsidP="00DB0AF0">
      <w:pPr>
        <w:pStyle w:val="14TexstOSNOVA1012"/>
        <w:numPr>
          <w:ilvl w:val="0"/>
          <w:numId w:val="25"/>
        </w:numPr>
        <w:suppressAutoHyphens/>
        <w:autoSpaceDN/>
        <w:adjustRightInd/>
        <w:spacing w:line="360" w:lineRule="auto"/>
        <w:ind w:left="0" w:firstLine="705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B06B65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организации пространства, в котором обучается ребёнок с </w:t>
      </w:r>
      <w:r w:rsidRPr="00B06B65">
        <w:rPr>
          <w:rFonts w:ascii="Times New Roman" w:hAnsi="Times New Roman" w:cs="Times New Roman"/>
          <w:caps/>
          <w:color w:val="auto"/>
          <w:sz w:val="28"/>
          <w:szCs w:val="28"/>
        </w:rPr>
        <w:t>ЗПР;</w:t>
      </w:r>
    </w:p>
    <w:p w:rsidR="001E148C" w:rsidRPr="00B06B65" w:rsidRDefault="001E148C" w:rsidP="00DB0AF0">
      <w:pPr>
        <w:pStyle w:val="14TexstOSNOVA1012"/>
        <w:numPr>
          <w:ilvl w:val="0"/>
          <w:numId w:val="25"/>
        </w:numPr>
        <w:suppressAutoHyphens/>
        <w:autoSpaceDN/>
        <w:adjustRightInd/>
        <w:spacing w:line="360" w:lineRule="auto"/>
        <w:ind w:left="0" w:firstLine="705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B06B65">
        <w:rPr>
          <w:rFonts w:ascii="Times New Roman" w:hAnsi="Times New Roman" w:cs="Times New Roman"/>
          <w:color w:val="auto"/>
          <w:sz w:val="28"/>
          <w:szCs w:val="28"/>
        </w:rPr>
        <w:t>организации временного режима обучения</w:t>
      </w:r>
      <w:r w:rsidRPr="00B06B65">
        <w:rPr>
          <w:rFonts w:ascii="Times New Roman" w:hAnsi="Times New Roman" w:cs="Times New Roman"/>
          <w:caps/>
          <w:color w:val="auto"/>
          <w:sz w:val="28"/>
          <w:szCs w:val="28"/>
        </w:rPr>
        <w:t>;</w:t>
      </w:r>
    </w:p>
    <w:p w:rsidR="001E148C" w:rsidRPr="00B06B65" w:rsidRDefault="001E148C" w:rsidP="00DB0AF0">
      <w:pPr>
        <w:pStyle w:val="14TexstOSNOVA1012"/>
        <w:numPr>
          <w:ilvl w:val="0"/>
          <w:numId w:val="25"/>
        </w:numPr>
        <w:suppressAutoHyphens/>
        <w:autoSpaceDN/>
        <w:adjustRightInd/>
        <w:spacing w:line="360" w:lineRule="auto"/>
        <w:ind w:left="0" w:firstLine="705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B06B65">
        <w:rPr>
          <w:rFonts w:ascii="Times New Roman" w:hAnsi="Times New Roman" w:cs="Times New Roman"/>
          <w:color w:val="auto"/>
          <w:sz w:val="28"/>
          <w:szCs w:val="28"/>
        </w:rPr>
        <w:t xml:space="preserve">техническим средствам обучения </w:t>
      </w:r>
      <w:proofErr w:type="gramStart"/>
      <w:r w:rsidRPr="00B06B65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proofErr w:type="gramEnd"/>
      <w:r w:rsidRPr="00B06B65">
        <w:rPr>
          <w:rFonts w:ascii="Times New Roman" w:hAnsi="Times New Roman" w:cs="Times New Roman"/>
          <w:color w:val="auto"/>
          <w:sz w:val="28"/>
          <w:szCs w:val="28"/>
        </w:rPr>
        <w:t xml:space="preserve"> с </w:t>
      </w:r>
      <w:r w:rsidRPr="00B06B65">
        <w:rPr>
          <w:rFonts w:ascii="Times New Roman" w:hAnsi="Times New Roman" w:cs="Times New Roman"/>
          <w:caps/>
          <w:color w:val="auto"/>
          <w:sz w:val="28"/>
          <w:szCs w:val="28"/>
        </w:rPr>
        <w:t>ЗПР;</w:t>
      </w:r>
    </w:p>
    <w:p w:rsidR="001E148C" w:rsidRPr="00B06B65" w:rsidRDefault="001E148C" w:rsidP="00DB0AF0">
      <w:pPr>
        <w:pStyle w:val="14TexstOSNOVA1012"/>
        <w:numPr>
          <w:ilvl w:val="0"/>
          <w:numId w:val="25"/>
        </w:numPr>
        <w:suppressAutoHyphens/>
        <w:autoSpaceDN/>
        <w:adjustRightInd/>
        <w:spacing w:line="360" w:lineRule="auto"/>
        <w:ind w:left="0" w:firstLine="705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B06B65">
        <w:rPr>
          <w:rFonts w:ascii="Times New Roman" w:hAnsi="Times New Roman" w:cs="Times New Roman"/>
          <w:color w:val="auto"/>
          <w:sz w:val="28"/>
          <w:szCs w:val="28"/>
        </w:rPr>
        <w:t xml:space="preserve">учебникам, рабочим тетрадям, дидактическим материалам, компьютерным инструментам обучения, отвечающим особым образовательным потребностям обучающихся с </w:t>
      </w:r>
      <w:r w:rsidRPr="00B06B65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ЗПР </w:t>
      </w:r>
      <w:r w:rsidRPr="00B06B65">
        <w:rPr>
          <w:rFonts w:ascii="Times New Roman" w:hAnsi="Times New Roman" w:cs="Times New Roman"/>
          <w:color w:val="auto"/>
          <w:sz w:val="28"/>
          <w:szCs w:val="28"/>
        </w:rPr>
        <w:t xml:space="preserve">и позволяющих реализовывать </w:t>
      </w:r>
      <w:r w:rsidR="00EC652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06B65">
        <w:rPr>
          <w:rFonts w:ascii="Times New Roman" w:hAnsi="Times New Roman" w:cs="Times New Roman"/>
          <w:color w:val="auto"/>
          <w:sz w:val="28"/>
          <w:szCs w:val="28"/>
        </w:rPr>
        <w:t xml:space="preserve"> вариант </w:t>
      </w:r>
      <w:r w:rsidR="00EC6526">
        <w:rPr>
          <w:rFonts w:ascii="Times New Roman" w:hAnsi="Times New Roman" w:cs="Times New Roman"/>
          <w:color w:val="auto"/>
          <w:sz w:val="28"/>
          <w:szCs w:val="28"/>
        </w:rPr>
        <w:t xml:space="preserve">7.1. </w:t>
      </w:r>
      <w:r w:rsidR="00EC6526" w:rsidRPr="008E3C9D">
        <w:rPr>
          <w:rFonts w:ascii="Times New Roman" w:hAnsi="Times New Roman"/>
          <w:spacing w:val="-2"/>
          <w:sz w:val="28"/>
          <w:szCs w:val="28"/>
        </w:rPr>
        <w:t>АООП</w:t>
      </w:r>
      <w:r w:rsidR="00EC6526">
        <w:rPr>
          <w:rFonts w:ascii="Times New Roman" w:hAnsi="Times New Roman"/>
          <w:spacing w:val="-2"/>
          <w:sz w:val="28"/>
          <w:szCs w:val="28"/>
        </w:rPr>
        <w:t xml:space="preserve"> НОО</w:t>
      </w:r>
      <w:r w:rsidRPr="00B06B65">
        <w:rPr>
          <w:rFonts w:ascii="Times New Roman" w:hAnsi="Times New Roman" w:cs="Times New Roman"/>
          <w:caps/>
          <w:color w:val="auto"/>
          <w:sz w:val="28"/>
          <w:szCs w:val="28"/>
        </w:rPr>
        <w:t>.</w:t>
      </w:r>
    </w:p>
    <w:p w:rsidR="001E148C" w:rsidRPr="00213CBD" w:rsidRDefault="001E148C" w:rsidP="00DB0AF0">
      <w:pPr>
        <w:pStyle w:val="18TexstSPISOK1"/>
        <w:spacing w:line="360" w:lineRule="auto"/>
        <w:ind w:left="0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13CBD">
        <w:rPr>
          <w:rFonts w:ascii="Times New Roman" w:hAnsi="Times New Roman" w:cs="Times New Roman"/>
          <w:i/>
          <w:color w:val="auto"/>
          <w:sz w:val="28"/>
          <w:szCs w:val="28"/>
        </w:rPr>
        <w:t>Требования к организации пространства</w:t>
      </w:r>
    </w:p>
    <w:p w:rsidR="001E148C" w:rsidRPr="000022BB" w:rsidRDefault="001E148C" w:rsidP="00DB0AF0">
      <w:pPr>
        <w:pStyle w:val="18TexstSPISOK1"/>
        <w:spacing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0022BB">
        <w:rPr>
          <w:rFonts w:hAnsi="Times New Roman"/>
          <w:color w:val="auto"/>
          <w:spacing w:val="2"/>
          <w:sz w:val="28"/>
          <w:szCs w:val="28"/>
        </w:rPr>
        <w:lastRenderedPageBreak/>
        <w:t>Под</w:t>
      </w:r>
      <w:r w:rsidR="00F7281A">
        <w:rPr>
          <w:rFonts w:hAnsi="Times New Roman"/>
          <w:color w:val="auto"/>
          <w:spacing w:val="2"/>
          <w:sz w:val="28"/>
          <w:szCs w:val="28"/>
        </w:rPr>
        <w:t xml:space="preserve"> </w:t>
      </w:r>
      <w:r w:rsidRPr="000022BB">
        <w:rPr>
          <w:rFonts w:hAnsi="Times New Roman"/>
          <w:color w:val="auto"/>
          <w:spacing w:val="2"/>
          <w:sz w:val="28"/>
          <w:szCs w:val="28"/>
        </w:rPr>
        <w:t>особой</w:t>
      </w:r>
      <w:r w:rsidR="00F7281A">
        <w:rPr>
          <w:rFonts w:hAnsi="Times New Roman"/>
          <w:color w:val="auto"/>
          <w:spacing w:val="2"/>
          <w:sz w:val="28"/>
          <w:szCs w:val="28"/>
        </w:rPr>
        <w:t xml:space="preserve"> </w:t>
      </w:r>
      <w:r w:rsidRPr="000022BB">
        <w:rPr>
          <w:rFonts w:hAnsi="Times New Roman"/>
          <w:color w:val="auto"/>
          <w:spacing w:val="2"/>
          <w:sz w:val="28"/>
          <w:szCs w:val="28"/>
        </w:rPr>
        <w:t>организацией</w:t>
      </w:r>
      <w:r w:rsidR="00F7281A">
        <w:rPr>
          <w:rFonts w:hAnsi="Times New Roman"/>
          <w:color w:val="auto"/>
          <w:spacing w:val="2"/>
          <w:sz w:val="28"/>
          <w:szCs w:val="28"/>
        </w:rPr>
        <w:t xml:space="preserve"> </w:t>
      </w:r>
      <w:r w:rsidRPr="000022BB">
        <w:rPr>
          <w:rFonts w:hAnsi="Times New Roman"/>
          <w:color w:val="auto"/>
          <w:spacing w:val="2"/>
          <w:sz w:val="28"/>
          <w:szCs w:val="28"/>
        </w:rPr>
        <w:t>образовательного</w:t>
      </w:r>
      <w:r w:rsidR="00F7281A">
        <w:rPr>
          <w:rFonts w:hAnsi="Times New Roman"/>
          <w:color w:val="auto"/>
          <w:spacing w:val="2"/>
          <w:sz w:val="28"/>
          <w:szCs w:val="28"/>
        </w:rPr>
        <w:t xml:space="preserve"> </w:t>
      </w:r>
      <w:r w:rsidRPr="000022BB">
        <w:rPr>
          <w:rFonts w:hAnsi="Times New Roman"/>
          <w:color w:val="auto"/>
          <w:spacing w:val="2"/>
          <w:sz w:val="28"/>
          <w:szCs w:val="28"/>
        </w:rPr>
        <w:t>пространства</w:t>
      </w:r>
      <w:r w:rsidR="00F7281A">
        <w:rPr>
          <w:rFonts w:hAnsi="Times New Roman"/>
          <w:color w:val="auto"/>
          <w:spacing w:val="2"/>
          <w:sz w:val="28"/>
          <w:szCs w:val="28"/>
        </w:rPr>
        <w:t xml:space="preserve"> </w:t>
      </w:r>
      <w:r w:rsidRPr="000022BB">
        <w:rPr>
          <w:rFonts w:hAnsi="Times New Roman"/>
          <w:color w:val="auto"/>
          <w:spacing w:val="2"/>
          <w:sz w:val="28"/>
          <w:szCs w:val="28"/>
        </w:rPr>
        <w:t>понимается</w:t>
      </w:r>
      <w:r w:rsidR="00F7281A">
        <w:rPr>
          <w:rFonts w:hAnsi="Times New Roman"/>
          <w:color w:val="auto"/>
          <w:spacing w:val="2"/>
          <w:sz w:val="28"/>
          <w:szCs w:val="28"/>
        </w:rPr>
        <w:t xml:space="preserve"> </w:t>
      </w:r>
      <w:r w:rsidRPr="000022BB">
        <w:rPr>
          <w:rFonts w:hAnsi="Times New Roman"/>
          <w:color w:val="auto"/>
          <w:spacing w:val="2"/>
          <w:sz w:val="28"/>
          <w:szCs w:val="28"/>
        </w:rPr>
        <w:t>создание</w:t>
      </w:r>
      <w:r w:rsidR="00F7281A">
        <w:rPr>
          <w:rFonts w:hAnsi="Times New Roman"/>
          <w:color w:val="auto"/>
          <w:spacing w:val="2"/>
          <w:sz w:val="28"/>
          <w:szCs w:val="28"/>
        </w:rPr>
        <w:t xml:space="preserve"> </w:t>
      </w:r>
      <w:r w:rsidRPr="000022BB">
        <w:rPr>
          <w:rFonts w:hAnsi="Times New Roman"/>
          <w:color w:val="auto"/>
          <w:spacing w:val="2"/>
          <w:sz w:val="28"/>
          <w:szCs w:val="28"/>
        </w:rPr>
        <w:t>комфортных</w:t>
      </w:r>
      <w:r w:rsidR="00F7281A">
        <w:rPr>
          <w:rFonts w:hAnsi="Times New Roman"/>
          <w:color w:val="auto"/>
          <w:spacing w:val="2"/>
          <w:sz w:val="28"/>
          <w:szCs w:val="28"/>
        </w:rPr>
        <w:t xml:space="preserve"> </w:t>
      </w:r>
      <w:r w:rsidRPr="000022BB">
        <w:rPr>
          <w:rFonts w:hAnsi="Times New Roman"/>
          <w:color w:val="auto"/>
          <w:spacing w:val="2"/>
          <w:sz w:val="28"/>
          <w:szCs w:val="28"/>
        </w:rPr>
        <w:t>условий</w:t>
      </w:r>
      <w:r w:rsidR="00F7281A">
        <w:rPr>
          <w:rFonts w:hAnsi="Times New Roman"/>
          <w:color w:val="auto"/>
          <w:spacing w:val="2"/>
          <w:sz w:val="28"/>
          <w:szCs w:val="28"/>
        </w:rPr>
        <w:t xml:space="preserve"> </w:t>
      </w:r>
      <w:r w:rsidRPr="000022BB">
        <w:rPr>
          <w:rFonts w:hAnsi="Times New Roman"/>
          <w:color w:val="auto"/>
          <w:spacing w:val="2"/>
          <w:sz w:val="28"/>
          <w:szCs w:val="28"/>
        </w:rPr>
        <w:t>во</w:t>
      </w:r>
      <w:r w:rsidR="00F7281A">
        <w:rPr>
          <w:rFonts w:hAnsi="Times New Roman"/>
          <w:color w:val="auto"/>
          <w:spacing w:val="2"/>
          <w:sz w:val="28"/>
          <w:szCs w:val="28"/>
        </w:rPr>
        <w:t xml:space="preserve"> </w:t>
      </w:r>
      <w:r w:rsidRPr="000022BB">
        <w:rPr>
          <w:rFonts w:hAnsi="Times New Roman"/>
          <w:color w:val="auto"/>
          <w:spacing w:val="2"/>
          <w:sz w:val="28"/>
          <w:szCs w:val="28"/>
        </w:rPr>
        <w:t>всех</w:t>
      </w:r>
      <w:r w:rsidR="00F7281A">
        <w:rPr>
          <w:rFonts w:hAnsi="Times New Roman"/>
          <w:color w:val="auto"/>
          <w:spacing w:val="2"/>
          <w:sz w:val="28"/>
          <w:szCs w:val="28"/>
        </w:rPr>
        <w:t xml:space="preserve"> </w:t>
      </w:r>
      <w:r w:rsidRPr="000022BB">
        <w:rPr>
          <w:rFonts w:hAnsi="Times New Roman"/>
          <w:color w:val="auto"/>
          <w:spacing w:val="2"/>
          <w:sz w:val="28"/>
          <w:szCs w:val="28"/>
        </w:rPr>
        <w:t>учебных</w:t>
      </w:r>
      <w:r w:rsidR="00F7281A">
        <w:rPr>
          <w:rFonts w:hAnsi="Times New Roman"/>
          <w:color w:val="auto"/>
          <w:spacing w:val="2"/>
          <w:sz w:val="28"/>
          <w:szCs w:val="28"/>
        </w:rPr>
        <w:t xml:space="preserve"> </w:t>
      </w:r>
      <w:r w:rsidRPr="000022BB">
        <w:rPr>
          <w:rFonts w:hAnsi="Times New Roman"/>
          <w:color w:val="auto"/>
          <w:spacing w:val="2"/>
          <w:sz w:val="28"/>
          <w:szCs w:val="28"/>
        </w:rPr>
        <w:t>и</w:t>
      </w:r>
      <w:r w:rsidR="00F7281A">
        <w:rPr>
          <w:rFonts w:hAnsi="Times New Roman"/>
          <w:color w:val="auto"/>
          <w:spacing w:val="2"/>
          <w:sz w:val="28"/>
          <w:szCs w:val="28"/>
        </w:rPr>
        <w:t xml:space="preserve"> </w:t>
      </w:r>
      <w:proofErr w:type="spellStart"/>
      <w:r w:rsidRPr="000022BB">
        <w:rPr>
          <w:rFonts w:hAnsi="Times New Roman"/>
          <w:color w:val="auto"/>
          <w:spacing w:val="2"/>
          <w:sz w:val="28"/>
          <w:szCs w:val="28"/>
        </w:rPr>
        <w:t>внеучебных</w:t>
      </w:r>
      <w:proofErr w:type="spellEnd"/>
      <w:r w:rsidR="00F7281A">
        <w:rPr>
          <w:rFonts w:hAnsi="Times New Roman"/>
          <w:color w:val="auto"/>
          <w:spacing w:val="2"/>
          <w:sz w:val="28"/>
          <w:szCs w:val="28"/>
        </w:rPr>
        <w:t xml:space="preserve"> </w:t>
      </w:r>
      <w:r w:rsidRPr="000022BB">
        <w:rPr>
          <w:rFonts w:hAnsi="Times New Roman"/>
          <w:color w:val="auto"/>
          <w:spacing w:val="2"/>
          <w:sz w:val="28"/>
          <w:szCs w:val="28"/>
        </w:rPr>
        <w:t>помещениях</w:t>
      </w:r>
      <w:r w:rsidRPr="000022BB">
        <w:rPr>
          <w:rFonts w:hAnsi="Times New Roman"/>
          <w:color w:val="auto"/>
          <w:spacing w:val="2"/>
          <w:sz w:val="28"/>
          <w:szCs w:val="28"/>
        </w:rPr>
        <w:t>.</w:t>
      </w:r>
    </w:p>
    <w:p w:rsidR="001E148C" w:rsidRPr="00873ABE" w:rsidRDefault="001E148C" w:rsidP="00DB0AF0">
      <w:pPr>
        <w:pStyle w:val="18TexstSPISOK1"/>
        <w:spacing w:line="360" w:lineRule="auto"/>
        <w:ind w:left="0"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0022BB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F7281A">
        <w:rPr>
          <w:rFonts w:ascii="Times New Roman" w:hAnsi="Times New Roman" w:cs="Times New Roman"/>
          <w:color w:val="auto"/>
          <w:sz w:val="28"/>
          <w:szCs w:val="28"/>
        </w:rPr>
        <w:t>МБОУ Истоминской ООШ нет</w:t>
      </w:r>
      <w:r w:rsidRPr="000022BB">
        <w:rPr>
          <w:rFonts w:ascii="Times New Roman" w:hAnsi="Times New Roman" w:cs="Times New Roman"/>
          <w:color w:val="auto"/>
          <w:sz w:val="28"/>
          <w:szCs w:val="28"/>
        </w:rPr>
        <w:t xml:space="preserve"> отдельны</w:t>
      </w:r>
      <w:r w:rsidR="00F7281A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Pr="000022BB">
        <w:rPr>
          <w:rFonts w:ascii="Times New Roman" w:hAnsi="Times New Roman" w:cs="Times New Roman"/>
          <w:color w:val="auto"/>
          <w:sz w:val="28"/>
          <w:szCs w:val="28"/>
        </w:rPr>
        <w:t xml:space="preserve"> специально оборудованны</w:t>
      </w:r>
      <w:r w:rsidR="00F7281A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Pr="000022BB">
        <w:rPr>
          <w:rFonts w:ascii="Times New Roman" w:hAnsi="Times New Roman" w:cs="Times New Roman"/>
          <w:color w:val="auto"/>
          <w:sz w:val="28"/>
          <w:szCs w:val="28"/>
        </w:rPr>
        <w:t xml:space="preserve"> помещени</w:t>
      </w:r>
      <w:r w:rsidR="00F7281A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Pr="000022BB">
        <w:rPr>
          <w:rFonts w:ascii="Times New Roman" w:hAnsi="Times New Roman" w:cs="Times New Roman"/>
          <w:color w:val="auto"/>
          <w:sz w:val="28"/>
          <w:szCs w:val="28"/>
        </w:rPr>
        <w:t xml:space="preserve"> для проведения занятий с педагогом-дефектологом, психологом, учителем-логопедом и другими специалистами, отвечающие задачам программы коррекционной работы и задачам психолого-педагогического сопровождения обучающегося с ЗПР. </w:t>
      </w:r>
    </w:p>
    <w:p w:rsidR="001E148C" w:rsidRDefault="001E148C" w:rsidP="00DB0AF0">
      <w:pPr>
        <w:pStyle w:val="ad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213CBD">
        <w:rPr>
          <w:rFonts w:ascii="Times New Roman" w:hAnsi="Times New Roman"/>
          <w:color w:val="auto"/>
          <w:sz w:val="28"/>
          <w:szCs w:val="28"/>
        </w:rPr>
        <w:t xml:space="preserve">Для обучающихся с задержкой психического развития </w:t>
      </w:r>
      <w:r w:rsidR="00F7281A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213CBD">
        <w:rPr>
          <w:rFonts w:ascii="Times New Roman" w:hAnsi="Times New Roman"/>
          <w:color w:val="auto"/>
          <w:sz w:val="28"/>
          <w:szCs w:val="28"/>
        </w:rPr>
        <w:t>созда</w:t>
      </w:r>
      <w:r w:rsidR="00F7281A">
        <w:rPr>
          <w:rFonts w:ascii="Times New Roman" w:hAnsi="Times New Roman"/>
          <w:color w:val="auto"/>
          <w:sz w:val="28"/>
          <w:szCs w:val="28"/>
        </w:rPr>
        <w:t>но</w:t>
      </w:r>
      <w:r w:rsidRPr="00213CBD">
        <w:rPr>
          <w:rFonts w:ascii="Times New Roman" w:hAnsi="Times New Roman"/>
          <w:color w:val="auto"/>
          <w:sz w:val="28"/>
          <w:szCs w:val="28"/>
        </w:rPr>
        <w:t xml:space="preserve"> доступное пространство, которое позвол</w:t>
      </w:r>
      <w:r w:rsidR="00F7281A">
        <w:rPr>
          <w:rFonts w:ascii="Times New Roman" w:hAnsi="Times New Roman"/>
          <w:color w:val="auto"/>
          <w:sz w:val="28"/>
          <w:szCs w:val="28"/>
        </w:rPr>
        <w:t>яе</w:t>
      </w:r>
      <w:r w:rsidRPr="00213CBD">
        <w:rPr>
          <w:rFonts w:ascii="Times New Roman" w:hAnsi="Times New Roman"/>
          <w:color w:val="auto"/>
          <w:sz w:val="28"/>
          <w:szCs w:val="28"/>
        </w:rPr>
        <w:t xml:space="preserve">т воспринимать максимальное количество сведений через </w:t>
      </w:r>
      <w:proofErr w:type="spellStart"/>
      <w:r w:rsidRPr="00213CBD">
        <w:rPr>
          <w:rFonts w:ascii="Times New Roman" w:hAnsi="Times New Roman"/>
          <w:color w:val="auto"/>
          <w:sz w:val="28"/>
          <w:szCs w:val="28"/>
        </w:rPr>
        <w:t>аудио-визуализированные</w:t>
      </w:r>
      <w:proofErr w:type="spellEnd"/>
      <w:r w:rsidRPr="00213CBD">
        <w:rPr>
          <w:rFonts w:ascii="Times New Roman" w:hAnsi="Times New Roman"/>
          <w:color w:val="auto"/>
          <w:sz w:val="28"/>
          <w:szCs w:val="28"/>
        </w:rPr>
        <w:t xml:space="preserve"> источники, а именно удобно расположенные и доступные </w:t>
      </w:r>
      <w:r w:rsidRPr="00213CBD">
        <w:rPr>
          <w:rFonts w:ascii="Times New Roman" w:hAnsi="Times New Roman"/>
          <w:iCs/>
          <w:color w:val="auto"/>
          <w:sz w:val="28"/>
          <w:szCs w:val="28"/>
        </w:rPr>
        <w:t>стенды</w:t>
      </w:r>
      <w:r w:rsidRPr="00213CBD">
        <w:rPr>
          <w:rFonts w:ascii="Times New Roman" w:hAnsi="Times New Roman"/>
          <w:color w:val="auto"/>
          <w:sz w:val="28"/>
          <w:szCs w:val="28"/>
        </w:rPr>
        <w:t xml:space="preserve"> с представленным на них наглядным материалом о </w:t>
      </w:r>
      <w:proofErr w:type="spellStart"/>
      <w:r w:rsidRPr="00213CBD">
        <w:rPr>
          <w:rFonts w:ascii="Times New Roman" w:hAnsi="Times New Roman"/>
          <w:color w:val="auto"/>
          <w:sz w:val="28"/>
          <w:szCs w:val="28"/>
        </w:rPr>
        <w:t>внутришкольных</w:t>
      </w:r>
      <w:proofErr w:type="spellEnd"/>
      <w:r w:rsidRPr="00213CBD">
        <w:rPr>
          <w:rFonts w:ascii="Times New Roman" w:hAnsi="Times New Roman"/>
          <w:color w:val="auto"/>
          <w:sz w:val="28"/>
          <w:szCs w:val="28"/>
        </w:rPr>
        <w:t xml:space="preserve"> правилах поведения, правилах безопасности, распорядке /режиме функционирования учреждения, расписании уроков, последних событиях в школе, ближайших планах и т.д..</w:t>
      </w:r>
      <w:proofErr w:type="gramEnd"/>
    </w:p>
    <w:p w:rsidR="001E148C" w:rsidRPr="00213CBD" w:rsidRDefault="001E148C" w:rsidP="00DB0AF0">
      <w:pPr>
        <w:pStyle w:val="ad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213CBD">
        <w:rPr>
          <w:rFonts w:ascii="Times New Roman" w:hAnsi="Times New Roman"/>
          <w:iCs/>
          <w:color w:val="auto"/>
          <w:sz w:val="28"/>
          <w:szCs w:val="28"/>
        </w:rPr>
        <w:t xml:space="preserve">Организация рабочего пространства обучающегося с </w:t>
      </w:r>
      <w:r w:rsidRPr="00213CBD">
        <w:rPr>
          <w:rFonts w:ascii="Times New Roman" w:hAnsi="Times New Roman"/>
          <w:color w:val="auto"/>
          <w:sz w:val="28"/>
          <w:szCs w:val="28"/>
        </w:rPr>
        <w:t>задержкой психического развития</w:t>
      </w:r>
      <w:r w:rsidRPr="00213CBD">
        <w:rPr>
          <w:rFonts w:ascii="Times New Roman" w:hAnsi="Times New Roman"/>
          <w:iCs/>
          <w:color w:val="auto"/>
          <w:sz w:val="28"/>
          <w:szCs w:val="28"/>
        </w:rPr>
        <w:t xml:space="preserve"> в классе</w:t>
      </w:r>
      <w:r w:rsidR="00F7281A">
        <w:rPr>
          <w:rFonts w:ascii="Times New Roman" w:hAnsi="Times New Roman"/>
          <w:iCs/>
          <w:color w:val="auto"/>
          <w:sz w:val="28"/>
          <w:szCs w:val="28"/>
        </w:rPr>
        <w:t xml:space="preserve"> </w:t>
      </w:r>
      <w:r w:rsidR="00F7281A">
        <w:rPr>
          <w:rFonts w:ascii="Times New Roman" w:hAnsi="Times New Roman"/>
          <w:color w:val="auto"/>
          <w:sz w:val="28"/>
          <w:szCs w:val="28"/>
        </w:rPr>
        <w:t xml:space="preserve">основана на </w:t>
      </w:r>
      <w:r w:rsidRPr="00213CBD">
        <w:rPr>
          <w:rFonts w:ascii="Times New Roman" w:hAnsi="Times New Roman"/>
          <w:color w:val="auto"/>
          <w:sz w:val="28"/>
          <w:szCs w:val="28"/>
        </w:rPr>
        <w:t>выбор</w:t>
      </w:r>
      <w:r w:rsidR="00F7281A">
        <w:rPr>
          <w:rFonts w:ascii="Times New Roman" w:hAnsi="Times New Roman"/>
          <w:color w:val="auto"/>
          <w:sz w:val="28"/>
          <w:szCs w:val="28"/>
        </w:rPr>
        <w:t>е</w:t>
      </w:r>
      <w:r w:rsidRPr="00213CBD">
        <w:rPr>
          <w:rFonts w:ascii="Times New Roman" w:hAnsi="Times New Roman"/>
          <w:color w:val="auto"/>
          <w:sz w:val="28"/>
          <w:szCs w:val="28"/>
        </w:rPr>
        <w:t xml:space="preserve"> парты и партнера</w:t>
      </w:r>
      <w:r w:rsidR="00F7281A">
        <w:rPr>
          <w:rFonts w:ascii="Times New Roman" w:hAnsi="Times New Roman"/>
          <w:color w:val="auto"/>
          <w:sz w:val="28"/>
          <w:szCs w:val="28"/>
        </w:rPr>
        <w:t xml:space="preserve">  с целью</w:t>
      </w:r>
      <w:r w:rsidRPr="00213CBD">
        <w:rPr>
          <w:rFonts w:ascii="Times New Roman" w:hAnsi="Times New Roman"/>
          <w:color w:val="auto"/>
          <w:sz w:val="28"/>
          <w:szCs w:val="28"/>
        </w:rPr>
        <w:t xml:space="preserve"> о</w:t>
      </w:r>
      <w:r w:rsidR="00F7281A">
        <w:rPr>
          <w:rFonts w:ascii="Times New Roman" w:hAnsi="Times New Roman"/>
          <w:color w:val="auto"/>
          <w:sz w:val="28"/>
          <w:szCs w:val="28"/>
          <w:lang w:eastAsia="ru-RU"/>
        </w:rPr>
        <w:t>беспечения</w:t>
      </w:r>
      <w:r w:rsidRPr="00213CBD">
        <w:rPr>
          <w:rFonts w:ascii="Times New Roman" w:hAnsi="Times New Roman"/>
          <w:color w:val="auto"/>
          <w:sz w:val="28"/>
          <w:szCs w:val="28"/>
          <w:lang w:eastAsia="ru-RU"/>
        </w:rPr>
        <w:t xml:space="preserve"> </w:t>
      </w:r>
      <w:proofErr w:type="gramStart"/>
      <w:r w:rsidRPr="00213CBD">
        <w:rPr>
          <w:rFonts w:ascii="Times New Roman" w:hAnsi="Times New Roman"/>
          <w:color w:val="auto"/>
          <w:sz w:val="28"/>
          <w:szCs w:val="28"/>
          <w:lang w:eastAsia="ru-RU"/>
        </w:rPr>
        <w:t>обучающемуся</w:t>
      </w:r>
      <w:proofErr w:type="gramEnd"/>
      <w:r w:rsidRPr="00213CBD">
        <w:rPr>
          <w:rFonts w:ascii="Times New Roman" w:hAnsi="Times New Roman"/>
          <w:color w:val="auto"/>
          <w:sz w:val="28"/>
          <w:szCs w:val="28"/>
          <w:lang w:eastAsia="ru-RU"/>
        </w:rPr>
        <w:t xml:space="preserve"> с </w:t>
      </w:r>
      <w:r>
        <w:rPr>
          <w:rFonts w:ascii="Times New Roman" w:hAnsi="Times New Roman"/>
          <w:color w:val="auto"/>
          <w:sz w:val="28"/>
          <w:szCs w:val="28"/>
          <w:lang w:eastAsia="ru-RU"/>
        </w:rPr>
        <w:t>ЗПР</w:t>
      </w:r>
      <w:r w:rsidRPr="00213CBD">
        <w:rPr>
          <w:rFonts w:ascii="Times New Roman" w:hAnsi="Times New Roman"/>
          <w:color w:val="auto"/>
          <w:sz w:val="28"/>
          <w:szCs w:val="28"/>
          <w:lang w:eastAsia="ru-RU"/>
        </w:rPr>
        <w:t xml:space="preserve"> возможности постоянно находиться в зоне внимания педагога.</w:t>
      </w:r>
    </w:p>
    <w:p w:rsidR="001E148C" w:rsidRPr="00172D7D" w:rsidRDefault="001E148C" w:rsidP="00DB0AF0">
      <w:pPr>
        <w:pStyle w:val="18TexstSPISOK1"/>
        <w:spacing w:line="360" w:lineRule="auto"/>
        <w:ind w:left="0"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72D7D">
        <w:rPr>
          <w:rFonts w:ascii="Times New Roman" w:hAnsi="Times New Roman" w:cs="Times New Roman"/>
          <w:i/>
          <w:color w:val="auto"/>
          <w:sz w:val="28"/>
          <w:szCs w:val="28"/>
        </w:rPr>
        <w:t>Требования к организации временного режима обучения</w:t>
      </w:r>
    </w:p>
    <w:p w:rsidR="001E148C" w:rsidRPr="00172D7D" w:rsidRDefault="001E148C" w:rsidP="00DB0AF0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72D7D">
        <w:rPr>
          <w:color w:val="auto"/>
          <w:sz w:val="28"/>
          <w:szCs w:val="28"/>
        </w:rPr>
        <w:t xml:space="preserve">Временной режим образования обучающихся с ЗПР (учебный год, учебная неделя, день) устанавливается в соответствии с законодательно закрепленными нормативами (ФЗ «Об образовании в РФ», </w:t>
      </w:r>
      <w:proofErr w:type="spellStart"/>
      <w:r w:rsidRPr="00172D7D">
        <w:rPr>
          <w:color w:val="auto"/>
          <w:sz w:val="28"/>
          <w:szCs w:val="28"/>
        </w:rPr>
        <w:t>СанПиН</w:t>
      </w:r>
      <w:proofErr w:type="spellEnd"/>
      <w:r w:rsidRPr="00172D7D">
        <w:rPr>
          <w:color w:val="auto"/>
          <w:sz w:val="28"/>
          <w:szCs w:val="28"/>
        </w:rPr>
        <w:t xml:space="preserve">, приказы Министерства образования и др.), </w:t>
      </w:r>
      <w:r w:rsidRPr="00452FD3">
        <w:rPr>
          <w:color w:val="auto"/>
          <w:sz w:val="28"/>
          <w:szCs w:val="28"/>
          <w:highlight w:val="yellow"/>
        </w:rPr>
        <w:t>а также локальными актами образовательной организации.</w:t>
      </w:r>
    </w:p>
    <w:p w:rsidR="001E148C" w:rsidRPr="00172D7D" w:rsidRDefault="001E148C" w:rsidP="00DB0AF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2D7D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Организация временного режима обучения детей с ЗПР </w:t>
      </w:r>
      <w:r w:rsidR="00452FD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72D7D">
        <w:rPr>
          <w:rFonts w:ascii="Times New Roman" w:hAnsi="Times New Roman" w:cs="Times New Roman"/>
          <w:color w:val="auto"/>
          <w:sz w:val="28"/>
          <w:szCs w:val="28"/>
        </w:rPr>
        <w:t>соответств</w:t>
      </w:r>
      <w:r w:rsidR="00452FD3">
        <w:rPr>
          <w:rFonts w:ascii="Times New Roman" w:hAnsi="Times New Roman" w:cs="Times New Roman"/>
          <w:color w:val="auto"/>
          <w:sz w:val="28"/>
          <w:szCs w:val="28"/>
        </w:rPr>
        <w:t>ует</w:t>
      </w:r>
      <w:r w:rsidRPr="00172D7D">
        <w:rPr>
          <w:rFonts w:ascii="Times New Roman" w:hAnsi="Times New Roman" w:cs="Times New Roman"/>
          <w:color w:val="auto"/>
          <w:sz w:val="28"/>
          <w:szCs w:val="28"/>
        </w:rPr>
        <w:t xml:space="preserve"> их особым образовательным потребностям и учитыва</w:t>
      </w:r>
      <w:r w:rsidR="00452FD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172D7D">
        <w:rPr>
          <w:rFonts w:ascii="Times New Roman" w:hAnsi="Times New Roman" w:cs="Times New Roman"/>
          <w:color w:val="auto"/>
          <w:sz w:val="28"/>
          <w:szCs w:val="28"/>
        </w:rPr>
        <w:t>т их индивидуальные возможности.</w:t>
      </w:r>
    </w:p>
    <w:p w:rsidR="001E148C" w:rsidRPr="00172D7D" w:rsidRDefault="001E148C" w:rsidP="00DB0AF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2D7D">
        <w:rPr>
          <w:rFonts w:ascii="Times New Roman" w:hAnsi="Times New Roman" w:cs="Times New Roman"/>
          <w:color w:val="auto"/>
          <w:sz w:val="28"/>
          <w:szCs w:val="28"/>
        </w:rPr>
        <w:t xml:space="preserve">Сроки освоения АООП НОО </w:t>
      </w:r>
      <w:proofErr w:type="gramStart"/>
      <w:r w:rsidRPr="00172D7D">
        <w:rPr>
          <w:rFonts w:ascii="Times New Roman" w:hAnsi="Times New Roman" w:cs="Times New Roman"/>
          <w:color w:val="auto"/>
          <w:sz w:val="28"/>
          <w:szCs w:val="28"/>
        </w:rPr>
        <w:t>обучающимися</w:t>
      </w:r>
      <w:proofErr w:type="gramEnd"/>
      <w:r w:rsidRPr="00172D7D">
        <w:rPr>
          <w:rFonts w:ascii="Times New Roman" w:hAnsi="Times New Roman" w:cs="Times New Roman"/>
          <w:color w:val="auto"/>
          <w:sz w:val="28"/>
          <w:szCs w:val="28"/>
        </w:rPr>
        <w:t xml:space="preserve"> с ЗПР для варианта 7.1 составляют 4 года (1-4 классы).</w:t>
      </w:r>
    </w:p>
    <w:p w:rsidR="001E148C" w:rsidRPr="00172D7D" w:rsidRDefault="001E148C" w:rsidP="00DB0AF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2D7D">
        <w:rPr>
          <w:rFonts w:ascii="Times New Roman" w:hAnsi="Times New Roman" w:cs="Times New Roman"/>
          <w:color w:val="auto"/>
          <w:sz w:val="28"/>
          <w:szCs w:val="28"/>
        </w:rPr>
        <w:lastRenderedPageBreak/>
        <w:t>Устанавливается следующая продолжительность учебного года:</w:t>
      </w:r>
      <w:r w:rsidRPr="00172D7D">
        <w:rPr>
          <w:rFonts w:ascii="Times New Roman" w:hAnsi="Times New Roman" w:cs="Times New Roman"/>
          <w:color w:val="auto"/>
          <w:sz w:val="28"/>
          <w:szCs w:val="28"/>
        </w:rPr>
        <w:br/>
        <w:t xml:space="preserve">1 классы – 33 </w:t>
      </w:r>
      <w:proofErr w:type="gramStart"/>
      <w:r w:rsidRPr="00172D7D">
        <w:rPr>
          <w:rFonts w:ascii="Times New Roman" w:hAnsi="Times New Roman" w:cs="Times New Roman"/>
          <w:color w:val="auto"/>
          <w:sz w:val="28"/>
          <w:szCs w:val="28"/>
        </w:rPr>
        <w:t>учебных</w:t>
      </w:r>
      <w:proofErr w:type="gramEnd"/>
      <w:r w:rsidRPr="00172D7D">
        <w:rPr>
          <w:rFonts w:ascii="Times New Roman" w:hAnsi="Times New Roman" w:cs="Times New Roman"/>
          <w:color w:val="auto"/>
          <w:sz w:val="28"/>
          <w:szCs w:val="28"/>
        </w:rPr>
        <w:t xml:space="preserve"> недели; 2 </w:t>
      </w:r>
      <w:r w:rsidRPr="00172D7D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– </w:t>
      </w:r>
      <w:r w:rsidRPr="00172D7D">
        <w:rPr>
          <w:rFonts w:ascii="Times New Roman" w:hAnsi="Times New Roman" w:cs="Times New Roman"/>
          <w:color w:val="auto"/>
          <w:sz w:val="28"/>
          <w:szCs w:val="28"/>
        </w:rPr>
        <w:t>4классы – 34 учебных недели.</w:t>
      </w:r>
    </w:p>
    <w:p w:rsidR="001E148C" w:rsidRPr="00172D7D" w:rsidRDefault="001E148C" w:rsidP="00DB0AF0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D7D">
        <w:rPr>
          <w:rFonts w:ascii="Times New Roman" w:hAnsi="Times New Roman" w:cs="Times New Roman"/>
          <w:sz w:val="28"/>
          <w:szCs w:val="28"/>
        </w:rPr>
        <w:t xml:space="preserve">Для профилактики переутомления обучающихся с ЗПР в годовом календарном учебном плане </w:t>
      </w:r>
      <w:r w:rsidR="00452FD3">
        <w:rPr>
          <w:rFonts w:ascii="Times New Roman" w:hAnsi="Times New Roman" w:cs="Times New Roman"/>
          <w:sz w:val="28"/>
          <w:szCs w:val="28"/>
        </w:rPr>
        <w:t xml:space="preserve"> </w:t>
      </w:r>
      <w:r w:rsidRPr="00172D7D">
        <w:rPr>
          <w:rFonts w:ascii="Times New Roman" w:hAnsi="Times New Roman" w:cs="Times New Roman"/>
          <w:sz w:val="28"/>
          <w:szCs w:val="28"/>
        </w:rPr>
        <w:t xml:space="preserve"> предусмотре</w:t>
      </w:r>
      <w:r w:rsidR="00452FD3">
        <w:rPr>
          <w:rFonts w:ascii="Times New Roman" w:hAnsi="Times New Roman" w:cs="Times New Roman"/>
          <w:sz w:val="28"/>
          <w:szCs w:val="28"/>
        </w:rPr>
        <w:t>но</w:t>
      </w:r>
      <w:r w:rsidRPr="00172D7D">
        <w:rPr>
          <w:rFonts w:ascii="Times New Roman" w:hAnsi="Times New Roman" w:cs="Times New Roman"/>
          <w:sz w:val="28"/>
          <w:szCs w:val="28"/>
        </w:rPr>
        <w:t xml:space="preserve"> равномерное распределение периодов учебного времени и каникул. </w:t>
      </w:r>
    </w:p>
    <w:p w:rsidR="001E148C" w:rsidRPr="00172D7D" w:rsidRDefault="001E148C" w:rsidP="00DB0AF0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D7D">
        <w:rPr>
          <w:rFonts w:ascii="Times New Roman" w:hAnsi="Times New Roman" w:cs="Times New Roman"/>
          <w:sz w:val="28"/>
          <w:szCs w:val="28"/>
        </w:rPr>
        <w:t xml:space="preserve">Продолжительность учебной недели – 5 дней (при соблюдении гигиенических требований к максимальным величинам недельной образовательной нагрузки согласно </w:t>
      </w:r>
      <w:proofErr w:type="spellStart"/>
      <w:r w:rsidRPr="00172D7D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172D7D">
        <w:rPr>
          <w:rFonts w:ascii="Times New Roman" w:hAnsi="Times New Roman" w:cs="Times New Roman"/>
          <w:sz w:val="28"/>
          <w:szCs w:val="28"/>
        </w:rPr>
        <w:t xml:space="preserve"> 2.4.2.2821-10). Пятидневная рабочая неделя устанавливается в целях сохранения и укрепления здоровья обучающихся. Обучение проходит в первую смену. </w:t>
      </w:r>
      <w:r w:rsidRPr="00452FD3">
        <w:rPr>
          <w:rFonts w:ascii="Times New Roman" w:hAnsi="Times New Roman" w:cs="Times New Roman"/>
          <w:sz w:val="28"/>
          <w:szCs w:val="28"/>
          <w:highlight w:val="yellow"/>
        </w:rPr>
        <w:t>Продолжительность учебного дня для конкретного ребенка устанавливается образовательной организацией с учетом особых образовательных потребностей обучающегося, его готовности к нахождению в среде сверстников без родителей.</w:t>
      </w:r>
      <w:r w:rsidRPr="00172D7D">
        <w:rPr>
          <w:rFonts w:ascii="Times New Roman" w:hAnsi="Times New Roman" w:cs="Times New Roman"/>
          <w:sz w:val="28"/>
          <w:szCs w:val="28"/>
        </w:rPr>
        <w:t xml:space="preserve"> Распорядок учебного дня обучающихся с ЗПР устанавливается с учетом их повышенной утомляемости в соответствии с требованиями к </w:t>
      </w:r>
      <w:proofErr w:type="spellStart"/>
      <w:r w:rsidRPr="00172D7D">
        <w:rPr>
          <w:rFonts w:ascii="Times New Roman" w:hAnsi="Times New Roman" w:cs="Times New Roman"/>
          <w:sz w:val="28"/>
          <w:szCs w:val="28"/>
        </w:rPr>
        <w:t>здоровьесбережению</w:t>
      </w:r>
      <w:proofErr w:type="spellEnd"/>
      <w:r w:rsidRPr="00172D7D">
        <w:rPr>
          <w:rFonts w:ascii="Times New Roman" w:hAnsi="Times New Roman" w:cs="Times New Roman"/>
          <w:sz w:val="28"/>
          <w:szCs w:val="28"/>
        </w:rPr>
        <w:t xml:space="preserve"> (регулируется объем нагрузки по реализации АООП НОО, время на самостоятельную учебную работу, время отдыха, удовлетворение потребностей обучающихся в двигательной активности). </w:t>
      </w:r>
      <w:r w:rsidR="00452FD3">
        <w:rPr>
          <w:rFonts w:ascii="Times New Roman" w:hAnsi="Times New Roman" w:cs="Times New Roman"/>
          <w:sz w:val="28"/>
          <w:szCs w:val="28"/>
        </w:rPr>
        <w:t>Организовано</w:t>
      </w:r>
      <w:r w:rsidRPr="00172D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2D7D">
        <w:rPr>
          <w:rFonts w:ascii="Times New Roman" w:hAnsi="Times New Roman" w:cs="Times New Roman"/>
          <w:sz w:val="28"/>
          <w:szCs w:val="28"/>
        </w:rPr>
        <w:t>обучение по режиму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D7D">
        <w:rPr>
          <w:rFonts w:ascii="Times New Roman" w:hAnsi="Times New Roman" w:cs="Times New Roman"/>
          <w:sz w:val="28"/>
          <w:szCs w:val="28"/>
        </w:rPr>
        <w:t>продленного дня с организацией прогулки, питания, необходимых оздоровительных мероприятий.</w:t>
      </w:r>
    </w:p>
    <w:p w:rsidR="001E148C" w:rsidRPr="00172D7D" w:rsidRDefault="001E148C" w:rsidP="00DB0AF0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D7D">
        <w:rPr>
          <w:rFonts w:ascii="Times New Roman" w:hAnsi="Times New Roman" w:cs="Times New Roman"/>
          <w:sz w:val="28"/>
          <w:szCs w:val="28"/>
        </w:rPr>
        <w:t xml:space="preserve">Количество часов, отведенных на освоение обучающимися с ЗПР учебного плана, состоящего из обязательной части и части, формируемой участниками образовательного процесса, не </w:t>
      </w:r>
      <w:r w:rsidR="00564C7B">
        <w:rPr>
          <w:rFonts w:ascii="Times New Roman" w:hAnsi="Times New Roman" w:cs="Times New Roman"/>
          <w:sz w:val="28"/>
          <w:szCs w:val="28"/>
        </w:rPr>
        <w:t>превышает</w:t>
      </w:r>
      <w:r w:rsidRPr="00172D7D">
        <w:rPr>
          <w:rFonts w:ascii="Times New Roman" w:hAnsi="Times New Roman" w:cs="Times New Roman"/>
          <w:sz w:val="28"/>
          <w:szCs w:val="28"/>
        </w:rPr>
        <w:t xml:space="preserve"> в совокупности </w:t>
      </w:r>
      <w:r w:rsidR="00564C7B">
        <w:rPr>
          <w:rFonts w:ascii="Times New Roman" w:hAnsi="Times New Roman" w:cs="Times New Roman"/>
          <w:sz w:val="28"/>
          <w:szCs w:val="28"/>
        </w:rPr>
        <w:t xml:space="preserve"> </w:t>
      </w:r>
      <w:r w:rsidRPr="00172D7D">
        <w:rPr>
          <w:rFonts w:ascii="Times New Roman" w:hAnsi="Times New Roman" w:cs="Times New Roman"/>
          <w:sz w:val="28"/>
          <w:szCs w:val="28"/>
        </w:rPr>
        <w:t xml:space="preserve"> величину недельной образовательной нагрузки, установленную </w:t>
      </w:r>
      <w:proofErr w:type="spellStart"/>
      <w:r w:rsidRPr="00172D7D">
        <w:rPr>
          <w:rFonts w:ascii="Times New Roman" w:hAnsi="Times New Roman" w:cs="Times New Roman"/>
          <w:sz w:val="28"/>
          <w:szCs w:val="28"/>
        </w:rPr>
        <w:t>СанП</w:t>
      </w:r>
      <w:r w:rsidR="00564C7B">
        <w:rPr>
          <w:rFonts w:ascii="Times New Roman" w:hAnsi="Times New Roman" w:cs="Times New Roman"/>
          <w:sz w:val="28"/>
          <w:szCs w:val="28"/>
        </w:rPr>
        <w:t>иН</w:t>
      </w:r>
      <w:proofErr w:type="spellEnd"/>
      <w:r w:rsidR="00564C7B">
        <w:rPr>
          <w:rFonts w:ascii="Times New Roman" w:hAnsi="Times New Roman" w:cs="Times New Roman"/>
          <w:sz w:val="28"/>
          <w:szCs w:val="28"/>
        </w:rPr>
        <w:t xml:space="preserve"> 2.4.2.2821-10. Образовательная</w:t>
      </w:r>
      <w:r w:rsidRPr="00172D7D">
        <w:rPr>
          <w:rFonts w:ascii="Times New Roman" w:hAnsi="Times New Roman" w:cs="Times New Roman"/>
          <w:sz w:val="28"/>
          <w:szCs w:val="28"/>
        </w:rPr>
        <w:t xml:space="preserve"> недельн</w:t>
      </w:r>
      <w:r w:rsidR="00564C7B">
        <w:rPr>
          <w:rFonts w:ascii="Times New Roman" w:hAnsi="Times New Roman" w:cs="Times New Roman"/>
          <w:sz w:val="28"/>
          <w:szCs w:val="28"/>
        </w:rPr>
        <w:t>ая</w:t>
      </w:r>
      <w:r w:rsidRPr="00172D7D">
        <w:rPr>
          <w:rFonts w:ascii="Times New Roman" w:hAnsi="Times New Roman" w:cs="Times New Roman"/>
          <w:sz w:val="28"/>
          <w:szCs w:val="28"/>
        </w:rPr>
        <w:t xml:space="preserve"> нагрузк</w:t>
      </w:r>
      <w:r w:rsidR="00564C7B">
        <w:rPr>
          <w:rFonts w:ascii="Times New Roman" w:hAnsi="Times New Roman" w:cs="Times New Roman"/>
          <w:sz w:val="28"/>
          <w:szCs w:val="28"/>
        </w:rPr>
        <w:t>а</w:t>
      </w:r>
      <w:r w:rsidRPr="00172D7D">
        <w:rPr>
          <w:rFonts w:ascii="Times New Roman" w:hAnsi="Times New Roman" w:cs="Times New Roman"/>
          <w:sz w:val="28"/>
          <w:szCs w:val="28"/>
        </w:rPr>
        <w:t xml:space="preserve"> равномерно распредел</w:t>
      </w:r>
      <w:r w:rsidR="00564C7B">
        <w:rPr>
          <w:rFonts w:ascii="Times New Roman" w:hAnsi="Times New Roman" w:cs="Times New Roman"/>
          <w:sz w:val="28"/>
          <w:szCs w:val="28"/>
        </w:rPr>
        <w:t>ена</w:t>
      </w:r>
      <w:r w:rsidRPr="00172D7D">
        <w:rPr>
          <w:rFonts w:ascii="Times New Roman" w:hAnsi="Times New Roman" w:cs="Times New Roman"/>
          <w:sz w:val="28"/>
          <w:szCs w:val="28"/>
        </w:rPr>
        <w:t xml:space="preserve"> в течение учебной недели.</w:t>
      </w:r>
    </w:p>
    <w:p w:rsidR="001E148C" w:rsidRPr="00172D7D" w:rsidRDefault="001E148C" w:rsidP="00DB0AF0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2D7D">
        <w:rPr>
          <w:rFonts w:ascii="Times New Roman" w:hAnsi="Times New Roman" w:cs="Times New Roman"/>
          <w:sz w:val="28"/>
          <w:szCs w:val="28"/>
        </w:rPr>
        <w:t xml:space="preserve">Учебный день включает в себя </w:t>
      </w:r>
      <w:r w:rsidR="00564C7B">
        <w:rPr>
          <w:rFonts w:ascii="Times New Roman" w:hAnsi="Times New Roman" w:cs="Times New Roman"/>
          <w:sz w:val="28"/>
          <w:szCs w:val="28"/>
        </w:rPr>
        <w:t xml:space="preserve"> </w:t>
      </w:r>
      <w:r w:rsidRPr="00172D7D">
        <w:rPr>
          <w:rFonts w:ascii="Times New Roman" w:hAnsi="Times New Roman" w:cs="Times New Roman"/>
          <w:sz w:val="28"/>
          <w:szCs w:val="28"/>
        </w:rPr>
        <w:t xml:space="preserve"> уроки, а также паузу, время прогулки, выполнение домашних заданий. Обучение и воспитание происходит, как в ходе </w:t>
      </w:r>
      <w:r w:rsidR="00564C7B">
        <w:rPr>
          <w:rFonts w:ascii="Times New Roman" w:hAnsi="Times New Roman" w:cs="Times New Roman"/>
          <w:sz w:val="28"/>
          <w:szCs w:val="28"/>
        </w:rPr>
        <w:t xml:space="preserve"> </w:t>
      </w:r>
      <w:r w:rsidRPr="00172D7D">
        <w:rPr>
          <w:rFonts w:ascii="Times New Roman" w:hAnsi="Times New Roman" w:cs="Times New Roman"/>
          <w:sz w:val="28"/>
          <w:szCs w:val="28"/>
        </w:rPr>
        <w:t xml:space="preserve">уроков, так и во время </w:t>
      </w:r>
      <w:r w:rsidR="00564C7B">
        <w:rPr>
          <w:rFonts w:ascii="Times New Roman" w:hAnsi="Times New Roman" w:cs="Times New Roman"/>
          <w:sz w:val="28"/>
          <w:szCs w:val="28"/>
        </w:rPr>
        <w:t xml:space="preserve"> внеурочной</w:t>
      </w:r>
      <w:r w:rsidRPr="00172D7D">
        <w:rPr>
          <w:rFonts w:ascii="Times New Roman" w:hAnsi="Times New Roman" w:cs="Times New Roman"/>
          <w:sz w:val="28"/>
          <w:szCs w:val="28"/>
        </w:rPr>
        <w:t xml:space="preserve"> деятельности обучающегося в течение учебного дня.</w:t>
      </w:r>
    </w:p>
    <w:p w:rsidR="001E148C" w:rsidRPr="00172D7D" w:rsidRDefault="001E148C" w:rsidP="00DB0AF0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D7D">
        <w:rPr>
          <w:rFonts w:ascii="Times New Roman" w:hAnsi="Times New Roman" w:cs="Times New Roman"/>
          <w:sz w:val="28"/>
          <w:szCs w:val="28"/>
        </w:rPr>
        <w:lastRenderedPageBreak/>
        <w:t xml:space="preserve">Учебные занятия </w:t>
      </w:r>
      <w:r w:rsidR="00564C7B">
        <w:rPr>
          <w:rFonts w:ascii="Times New Roman" w:hAnsi="Times New Roman" w:cs="Times New Roman"/>
          <w:sz w:val="28"/>
          <w:szCs w:val="28"/>
        </w:rPr>
        <w:t xml:space="preserve"> </w:t>
      </w:r>
      <w:r w:rsidRPr="00172D7D">
        <w:rPr>
          <w:rFonts w:ascii="Times New Roman" w:hAnsi="Times New Roman" w:cs="Times New Roman"/>
          <w:sz w:val="28"/>
          <w:szCs w:val="28"/>
        </w:rPr>
        <w:t>начина</w:t>
      </w:r>
      <w:r w:rsidR="00564C7B">
        <w:rPr>
          <w:rFonts w:ascii="Times New Roman" w:hAnsi="Times New Roman" w:cs="Times New Roman"/>
          <w:sz w:val="28"/>
          <w:szCs w:val="28"/>
        </w:rPr>
        <w:t>ю</w:t>
      </w:r>
      <w:r w:rsidRPr="00172D7D">
        <w:rPr>
          <w:rFonts w:ascii="Times New Roman" w:hAnsi="Times New Roman" w:cs="Times New Roman"/>
          <w:sz w:val="28"/>
          <w:szCs w:val="28"/>
        </w:rPr>
        <w:t>т</w:t>
      </w:r>
      <w:r w:rsidR="00564C7B">
        <w:rPr>
          <w:rFonts w:ascii="Times New Roman" w:hAnsi="Times New Roman" w:cs="Times New Roman"/>
          <w:sz w:val="28"/>
          <w:szCs w:val="28"/>
        </w:rPr>
        <w:t>ся в</w:t>
      </w:r>
      <w:r w:rsidRPr="00172D7D">
        <w:rPr>
          <w:rFonts w:ascii="Times New Roman" w:hAnsi="Times New Roman" w:cs="Times New Roman"/>
          <w:sz w:val="28"/>
          <w:szCs w:val="28"/>
        </w:rPr>
        <w:t xml:space="preserve"> 8 часов</w:t>
      </w:r>
      <w:r w:rsidR="00564C7B">
        <w:rPr>
          <w:rFonts w:ascii="Times New Roman" w:hAnsi="Times New Roman" w:cs="Times New Roman"/>
          <w:sz w:val="28"/>
          <w:szCs w:val="28"/>
        </w:rPr>
        <w:t xml:space="preserve"> 20 минут</w:t>
      </w:r>
      <w:r w:rsidRPr="00172D7D">
        <w:rPr>
          <w:rFonts w:ascii="Times New Roman" w:hAnsi="Times New Roman" w:cs="Times New Roman"/>
          <w:sz w:val="28"/>
          <w:szCs w:val="28"/>
        </w:rPr>
        <w:t xml:space="preserve">. Проведение нулевых уроков не допускается. Число уроков в день: </w:t>
      </w:r>
    </w:p>
    <w:p w:rsidR="001E148C" w:rsidRPr="00172D7D" w:rsidRDefault="001E148C" w:rsidP="00DB0AF0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D7D">
        <w:rPr>
          <w:rFonts w:ascii="Times New Roman" w:hAnsi="Times New Roman" w:cs="Times New Roman"/>
          <w:sz w:val="28"/>
          <w:szCs w:val="28"/>
        </w:rPr>
        <w:t xml:space="preserve">для обучающихся 1 классов – не </w:t>
      </w:r>
      <w:r w:rsidR="00564C7B">
        <w:rPr>
          <w:rFonts w:ascii="Times New Roman" w:hAnsi="Times New Roman" w:cs="Times New Roman"/>
          <w:sz w:val="28"/>
          <w:szCs w:val="28"/>
        </w:rPr>
        <w:t xml:space="preserve"> </w:t>
      </w:r>
      <w:r w:rsidRPr="00172D7D">
        <w:rPr>
          <w:rFonts w:ascii="Times New Roman" w:hAnsi="Times New Roman" w:cs="Times New Roman"/>
          <w:sz w:val="28"/>
          <w:szCs w:val="28"/>
        </w:rPr>
        <w:t>превыша</w:t>
      </w:r>
      <w:r w:rsidR="00564C7B">
        <w:rPr>
          <w:rFonts w:ascii="Times New Roman" w:hAnsi="Times New Roman" w:cs="Times New Roman"/>
          <w:sz w:val="28"/>
          <w:szCs w:val="28"/>
        </w:rPr>
        <w:t>е</w:t>
      </w:r>
      <w:r w:rsidRPr="00172D7D">
        <w:rPr>
          <w:rFonts w:ascii="Times New Roman" w:hAnsi="Times New Roman" w:cs="Times New Roman"/>
          <w:sz w:val="28"/>
          <w:szCs w:val="28"/>
        </w:rPr>
        <w:t>т 4 урок</w:t>
      </w:r>
      <w:r w:rsidR="00433ED1">
        <w:rPr>
          <w:rFonts w:ascii="Times New Roman" w:hAnsi="Times New Roman" w:cs="Times New Roman"/>
          <w:sz w:val="28"/>
          <w:szCs w:val="28"/>
        </w:rPr>
        <w:t>а</w:t>
      </w:r>
      <w:r w:rsidRPr="00172D7D">
        <w:rPr>
          <w:rFonts w:ascii="Times New Roman" w:hAnsi="Times New Roman" w:cs="Times New Roman"/>
          <w:sz w:val="28"/>
          <w:szCs w:val="28"/>
        </w:rPr>
        <w:t xml:space="preserve"> и один день в неделю – </w:t>
      </w:r>
      <w:r w:rsidR="00433ED1">
        <w:rPr>
          <w:rFonts w:ascii="Times New Roman" w:hAnsi="Times New Roman" w:cs="Times New Roman"/>
          <w:sz w:val="28"/>
          <w:szCs w:val="28"/>
        </w:rPr>
        <w:t xml:space="preserve"> </w:t>
      </w:r>
      <w:r w:rsidRPr="00172D7D">
        <w:rPr>
          <w:rFonts w:ascii="Times New Roman" w:hAnsi="Times New Roman" w:cs="Times New Roman"/>
          <w:sz w:val="28"/>
          <w:szCs w:val="28"/>
        </w:rPr>
        <w:t xml:space="preserve"> 5 уроков, за счет урока физической культуры;</w:t>
      </w:r>
    </w:p>
    <w:p w:rsidR="001E148C" w:rsidRPr="00172D7D" w:rsidRDefault="001E148C" w:rsidP="00DB0AF0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D7D">
        <w:rPr>
          <w:rFonts w:ascii="Times New Roman" w:hAnsi="Times New Roman" w:cs="Times New Roman"/>
          <w:sz w:val="28"/>
          <w:szCs w:val="28"/>
        </w:rPr>
        <w:t xml:space="preserve">для обучающихся 2 </w:t>
      </w:r>
      <w:r w:rsidRPr="00172D7D">
        <w:rPr>
          <w:rFonts w:ascii="Times New Roman" w:hAnsi="Times New Roman" w:cs="Times New Roman"/>
          <w:caps/>
          <w:sz w:val="28"/>
          <w:szCs w:val="28"/>
        </w:rPr>
        <w:t xml:space="preserve">– </w:t>
      </w:r>
      <w:r w:rsidRPr="00172D7D">
        <w:rPr>
          <w:rFonts w:ascii="Times New Roman" w:hAnsi="Times New Roman" w:cs="Times New Roman"/>
          <w:sz w:val="28"/>
          <w:szCs w:val="28"/>
        </w:rPr>
        <w:t>4классов – не более 5 уроков.</w:t>
      </w:r>
    </w:p>
    <w:p w:rsidR="001E148C" w:rsidRPr="00172D7D" w:rsidRDefault="001E148C" w:rsidP="00DB0AF0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D7D">
        <w:rPr>
          <w:rFonts w:ascii="Times New Roman" w:hAnsi="Times New Roman" w:cs="Times New Roman"/>
          <w:sz w:val="28"/>
          <w:szCs w:val="28"/>
        </w:rPr>
        <w:t xml:space="preserve">Продолжительность учебных занятий не превышает 40 минут. </w:t>
      </w:r>
      <w:proofErr w:type="gramStart"/>
      <w:r w:rsidRPr="00172D7D">
        <w:rPr>
          <w:rFonts w:ascii="Times New Roman" w:hAnsi="Times New Roman" w:cs="Times New Roman"/>
          <w:sz w:val="28"/>
          <w:szCs w:val="28"/>
        </w:rPr>
        <w:t>При определении продолжительности занятий в 1 классах используется «ступенчатый» режим обучения: в первом полугодии (в сентябре, октябре − по 3 урока в день по 35 минут каждый, в ноябре-декабре − по 4 урока по 35 минут каждый; январь-май − по 4 урока по 40 минут каждый)</w:t>
      </w:r>
      <w:r w:rsidRPr="00172D7D">
        <w:rPr>
          <w:rStyle w:val="a4"/>
          <w:rFonts w:ascii="Times New Roman" w:hAnsi="Times New Roman"/>
          <w:sz w:val="28"/>
          <w:szCs w:val="28"/>
        </w:rPr>
        <w:footnoteReference w:id="1"/>
      </w:r>
      <w:r w:rsidRPr="00172D7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E148C" w:rsidRPr="00172D7D" w:rsidRDefault="001E148C" w:rsidP="00DB0AF0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D7D">
        <w:rPr>
          <w:rFonts w:ascii="Times New Roman" w:hAnsi="Times New Roman" w:cs="Times New Roman"/>
          <w:sz w:val="28"/>
          <w:szCs w:val="28"/>
        </w:rPr>
        <w:t xml:space="preserve">Продолжительность перемен между уроками составляет </w:t>
      </w:r>
      <w:r w:rsidR="00433ED1">
        <w:rPr>
          <w:rFonts w:ascii="Times New Roman" w:hAnsi="Times New Roman" w:cs="Times New Roman"/>
          <w:sz w:val="28"/>
          <w:szCs w:val="28"/>
        </w:rPr>
        <w:t xml:space="preserve"> </w:t>
      </w:r>
      <w:r w:rsidRPr="00172D7D">
        <w:rPr>
          <w:rFonts w:ascii="Times New Roman" w:hAnsi="Times New Roman" w:cs="Times New Roman"/>
          <w:sz w:val="28"/>
          <w:szCs w:val="28"/>
        </w:rPr>
        <w:t xml:space="preserve"> 10 минут, </w:t>
      </w:r>
      <w:r w:rsidR="00433ED1" w:rsidRPr="00172D7D">
        <w:rPr>
          <w:rFonts w:ascii="Times New Roman" w:hAnsi="Times New Roman" w:cs="Times New Roman"/>
          <w:sz w:val="28"/>
          <w:szCs w:val="28"/>
        </w:rPr>
        <w:t>после 2-го и 3-го уроков устан</w:t>
      </w:r>
      <w:r w:rsidR="00433ED1">
        <w:rPr>
          <w:rFonts w:ascii="Times New Roman" w:hAnsi="Times New Roman" w:cs="Times New Roman"/>
          <w:sz w:val="28"/>
          <w:szCs w:val="28"/>
        </w:rPr>
        <w:t>о</w:t>
      </w:r>
      <w:r w:rsidR="00433ED1" w:rsidRPr="00172D7D">
        <w:rPr>
          <w:rFonts w:ascii="Times New Roman" w:hAnsi="Times New Roman" w:cs="Times New Roman"/>
          <w:sz w:val="28"/>
          <w:szCs w:val="28"/>
        </w:rPr>
        <w:t>вл</w:t>
      </w:r>
      <w:r w:rsidR="00433ED1">
        <w:rPr>
          <w:rFonts w:ascii="Times New Roman" w:hAnsi="Times New Roman" w:cs="Times New Roman"/>
          <w:sz w:val="28"/>
          <w:szCs w:val="28"/>
        </w:rPr>
        <w:t>ены</w:t>
      </w:r>
      <w:r w:rsidR="00433ED1" w:rsidRPr="00172D7D">
        <w:rPr>
          <w:rFonts w:ascii="Times New Roman" w:hAnsi="Times New Roman" w:cs="Times New Roman"/>
          <w:sz w:val="28"/>
          <w:szCs w:val="28"/>
        </w:rPr>
        <w:t xml:space="preserve"> перемены по 20 минут каждая.</w:t>
      </w:r>
      <w:r w:rsidR="00433ED1">
        <w:rPr>
          <w:rFonts w:ascii="Times New Roman" w:hAnsi="Times New Roman" w:cs="Times New Roman"/>
          <w:sz w:val="28"/>
          <w:szCs w:val="28"/>
        </w:rPr>
        <w:t xml:space="preserve">  </w:t>
      </w:r>
      <w:r w:rsidRPr="00172D7D">
        <w:rPr>
          <w:rFonts w:ascii="Times New Roman" w:hAnsi="Times New Roman" w:cs="Times New Roman"/>
          <w:sz w:val="28"/>
          <w:szCs w:val="28"/>
        </w:rPr>
        <w:t xml:space="preserve">Между началом коррекционных, внеклассных, факультативных занятий, кружков, секций и последним уроком </w:t>
      </w:r>
      <w:r w:rsidR="00433ED1">
        <w:rPr>
          <w:rFonts w:ascii="Times New Roman" w:hAnsi="Times New Roman" w:cs="Times New Roman"/>
          <w:sz w:val="28"/>
          <w:szCs w:val="28"/>
        </w:rPr>
        <w:t xml:space="preserve"> </w:t>
      </w:r>
      <w:r w:rsidRPr="00172D7D">
        <w:rPr>
          <w:rFonts w:ascii="Times New Roman" w:hAnsi="Times New Roman" w:cs="Times New Roman"/>
          <w:sz w:val="28"/>
          <w:szCs w:val="28"/>
        </w:rPr>
        <w:t xml:space="preserve"> уст</w:t>
      </w:r>
      <w:r w:rsidR="00433ED1">
        <w:rPr>
          <w:rFonts w:ascii="Times New Roman" w:hAnsi="Times New Roman" w:cs="Times New Roman"/>
          <w:sz w:val="28"/>
          <w:szCs w:val="28"/>
        </w:rPr>
        <w:t>ановлен</w:t>
      </w:r>
      <w:r w:rsidRPr="00172D7D">
        <w:rPr>
          <w:rFonts w:ascii="Times New Roman" w:hAnsi="Times New Roman" w:cs="Times New Roman"/>
          <w:sz w:val="28"/>
          <w:szCs w:val="28"/>
        </w:rPr>
        <w:t xml:space="preserve"> перерыв продолжительностью </w:t>
      </w:r>
      <w:r w:rsidR="00433ED1">
        <w:rPr>
          <w:rFonts w:ascii="Times New Roman" w:hAnsi="Times New Roman" w:cs="Times New Roman"/>
          <w:sz w:val="28"/>
          <w:szCs w:val="28"/>
        </w:rPr>
        <w:t xml:space="preserve"> </w:t>
      </w:r>
      <w:r w:rsidRPr="00172D7D">
        <w:rPr>
          <w:rFonts w:ascii="Times New Roman" w:hAnsi="Times New Roman" w:cs="Times New Roman"/>
          <w:sz w:val="28"/>
          <w:szCs w:val="28"/>
        </w:rPr>
        <w:t xml:space="preserve"> 45 минут. </w:t>
      </w:r>
    </w:p>
    <w:p w:rsidR="001E148C" w:rsidRPr="00172D7D" w:rsidRDefault="001E148C" w:rsidP="00DB0AF0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2D7D">
        <w:rPr>
          <w:rFonts w:ascii="Times New Roman" w:hAnsi="Times New Roman" w:cs="Times New Roman"/>
          <w:color w:val="auto"/>
          <w:sz w:val="28"/>
          <w:szCs w:val="28"/>
        </w:rPr>
        <w:t>При обучении детей с ЗПР предусматривается специальный подход при комплектовании класса общеобразовательной организации, в котором будет обучаться ребенок с ЗПР. Общая численность класса</w:t>
      </w:r>
      <w:r w:rsidRPr="00172D7D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, </w:t>
      </w:r>
      <w:r w:rsidRPr="00172D7D">
        <w:rPr>
          <w:rFonts w:ascii="Times New Roman" w:hAnsi="Times New Roman" w:cs="Times New Roman"/>
          <w:color w:val="auto"/>
          <w:sz w:val="28"/>
          <w:szCs w:val="28"/>
        </w:rPr>
        <w:t xml:space="preserve">в котором обучаются дети с </w:t>
      </w:r>
      <w:r w:rsidRPr="00172D7D">
        <w:rPr>
          <w:rFonts w:ascii="Times New Roman" w:hAnsi="Times New Roman" w:cs="Times New Roman"/>
          <w:caps/>
          <w:color w:val="auto"/>
          <w:sz w:val="28"/>
          <w:szCs w:val="28"/>
        </w:rPr>
        <w:t>ЗПР</w:t>
      </w:r>
      <w:r w:rsidRPr="00172D7D">
        <w:rPr>
          <w:rFonts w:ascii="Times New Roman" w:hAnsi="Times New Roman" w:cs="Times New Roman"/>
          <w:color w:val="auto"/>
          <w:sz w:val="28"/>
          <w:szCs w:val="28"/>
        </w:rPr>
        <w:t>, осваивающие вариант 7.1</w:t>
      </w:r>
      <w:r w:rsidRPr="00172D7D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 АООП НОО,</w:t>
      </w:r>
      <w:r w:rsidRPr="00172D7D">
        <w:rPr>
          <w:rFonts w:ascii="Times New Roman" w:hAnsi="Times New Roman" w:cs="Times New Roman"/>
          <w:color w:val="auto"/>
          <w:sz w:val="28"/>
          <w:szCs w:val="28"/>
        </w:rPr>
        <w:t xml:space="preserve"> не </w:t>
      </w:r>
      <w:r w:rsidR="00A9660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72D7D">
        <w:rPr>
          <w:rFonts w:ascii="Times New Roman" w:hAnsi="Times New Roman" w:cs="Times New Roman"/>
          <w:color w:val="auto"/>
          <w:sz w:val="28"/>
          <w:szCs w:val="28"/>
        </w:rPr>
        <w:t>превыша</w:t>
      </w:r>
      <w:r w:rsidR="00A96607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172D7D">
        <w:rPr>
          <w:rFonts w:ascii="Times New Roman" w:hAnsi="Times New Roman" w:cs="Times New Roman"/>
          <w:color w:val="auto"/>
          <w:sz w:val="28"/>
          <w:szCs w:val="28"/>
        </w:rPr>
        <w:t xml:space="preserve">т </w:t>
      </w:r>
      <w:r w:rsidR="00A96607">
        <w:rPr>
          <w:rFonts w:ascii="Times New Roman" w:hAnsi="Times New Roman" w:cs="Times New Roman"/>
          <w:color w:val="auto"/>
          <w:sz w:val="28"/>
          <w:szCs w:val="28"/>
        </w:rPr>
        <w:t>14</w:t>
      </w:r>
      <w:r w:rsidRPr="00172D7D">
        <w:rPr>
          <w:rFonts w:ascii="Times New Roman" w:hAnsi="Times New Roman" w:cs="Times New Roman"/>
          <w:color w:val="auto"/>
          <w:sz w:val="28"/>
          <w:szCs w:val="28"/>
        </w:rPr>
        <w:t xml:space="preserve"> обучающихся, число обучающихся с</w:t>
      </w:r>
      <w:r w:rsidRPr="00172D7D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 ЗПР </w:t>
      </w:r>
      <w:r w:rsidRPr="00172D7D">
        <w:rPr>
          <w:rFonts w:ascii="Times New Roman" w:hAnsi="Times New Roman" w:cs="Times New Roman"/>
          <w:color w:val="auto"/>
          <w:sz w:val="28"/>
          <w:szCs w:val="28"/>
        </w:rPr>
        <w:t xml:space="preserve">в классе не </w:t>
      </w:r>
      <w:r w:rsidR="00A9660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72D7D">
        <w:rPr>
          <w:rFonts w:ascii="Times New Roman" w:hAnsi="Times New Roman" w:cs="Times New Roman"/>
          <w:color w:val="auto"/>
          <w:sz w:val="28"/>
          <w:szCs w:val="28"/>
        </w:rPr>
        <w:t xml:space="preserve"> превыша</w:t>
      </w:r>
      <w:r w:rsidR="00A96607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172D7D">
        <w:rPr>
          <w:rFonts w:ascii="Times New Roman" w:hAnsi="Times New Roman" w:cs="Times New Roman"/>
          <w:color w:val="auto"/>
          <w:sz w:val="28"/>
          <w:szCs w:val="28"/>
        </w:rPr>
        <w:t>т четырех, остальные обучающиеся – не имеющие ограничений по здоровью.</w:t>
      </w:r>
    </w:p>
    <w:p w:rsidR="001E148C" w:rsidRPr="00B06B65" w:rsidRDefault="001E148C" w:rsidP="00DB0AF0">
      <w:pPr>
        <w:pStyle w:val="18TexstSPISOK1"/>
        <w:spacing w:line="336" w:lineRule="auto"/>
        <w:ind w:left="0" w:firstLine="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i/>
          <w:color w:val="00000A"/>
          <w:sz w:val="28"/>
          <w:szCs w:val="28"/>
        </w:rPr>
        <w:t>Требования к т</w:t>
      </w:r>
      <w:r w:rsidRPr="00B06B65">
        <w:rPr>
          <w:rFonts w:ascii="Times New Roman" w:hAnsi="Times New Roman" w:cs="Times New Roman"/>
          <w:i/>
          <w:color w:val="00000A"/>
          <w:sz w:val="28"/>
          <w:szCs w:val="28"/>
        </w:rPr>
        <w:t>ехнически</w:t>
      </w:r>
      <w:r>
        <w:rPr>
          <w:rFonts w:ascii="Times New Roman" w:hAnsi="Times New Roman" w:cs="Times New Roman"/>
          <w:i/>
          <w:color w:val="00000A"/>
          <w:sz w:val="28"/>
          <w:szCs w:val="28"/>
        </w:rPr>
        <w:t>м</w:t>
      </w:r>
      <w:r w:rsidRPr="00B06B65">
        <w:rPr>
          <w:rFonts w:ascii="Times New Roman" w:hAnsi="Times New Roman" w:cs="Times New Roman"/>
          <w:i/>
          <w:color w:val="00000A"/>
          <w:sz w:val="28"/>
          <w:szCs w:val="28"/>
        </w:rPr>
        <w:t xml:space="preserve"> средства</w:t>
      </w:r>
      <w:r>
        <w:rPr>
          <w:rFonts w:ascii="Times New Roman" w:hAnsi="Times New Roman" w:cs="Times New Roman"/>
          <w:i/>
          <w:color w:val="00000A"/>
          <w:sz w:val="28"/>
          <w:szCs w:val="28"/>
        </w:rPr>
        <w:t>м</w:t>
      </w:r>
      <w:r w:rsidRPr="00B06B65">
        <w:rPr>
          <w:rFonts w:ascii="Times New Roman" w:hAnsi="Times New Roman" w:cs="Times New Roman"/>
          <w:i/>
          <w:color w:val="00000A"/>
          <w:sz w:val="28"/>
          <w:szCs w:val="28"/>
        </w:rPr>
        <w:t xml:space="preserve"> обучения</w:t>
      </w:r>
    </w:p>
    <w:p w:rsidR="00C07EFC" w:rsidRDefault="001E148C" w:rsidP="00DB0AF0">
      <w:pPr>
        <w:pStyle w:val="Default"/>
        <w:spacing w:line="336" w:lineRule="auto"/>
        <w:ind w:firstLine="708"/>
        <w:jc w:val="both"/>
        <w:rPr>
          <w:sz w:val="28"/>
          <w:szCs w:val="28"/>
        </w:rPr>
      </w:pPr>
      <w:r w:rsidRPr="00B06B65">
        <w:rPr>
          <w:sz w:val="28"/>
          <w:szCs w:val="28"/>
        </w:rPr>
        <w:t>Технические средства обучения (</w:t>
      </w:r>
      <w:r w:rsidRPr="00B06B65">
        <w:rPr>
          <w:color w:val="auto"/>
          <w:sz w:val="28"/>
          <w:szCs w:val="28"/>
        </w:rPr>
        <w:t xml:space="preserve">включая компьютерные инструменты обучения, </w:t>
      </w:r>
      <w:proofErr w:type="spellStart"/>
      <w:r w:rsidRPr="00B06B65">
        <w:rPr>
          <w:color w:val="auto"/>
          <w:sz w:val="28"/>
          <w:szCs w:val="28"/>
        </w:rPr>
        <w:t>мультимедийные</w:t>
      </w:r>
      <w:proofErr w:type="spellEnd"/>
      <w:r w:rsidRPr="00B06B65">
        <w:rPr>
          <w:color w:val="auto"/>
          <w:sz w:val="28"/>
          <w:szCs w:val="28"/>
        </w:rPr>
        <w:t xml:space="preserve"> средства) дают возможность удовлетворить особые образовательные потребности </w:t>
      </w:r>
      <w:proofErr w:type="gramStart"/>
      <w:r w:rsidRPr="00B06B65">
        <w:rPr>
          <w:color w:val="auto"/>
          <w:sz w:val="28"/>
          <w:szCs w:val="28"/>
        </w:rPr>
        <w:t>обучающихся</w:t>
      </w:r>
      <w:proofErr w:type="gramEnd"/>
      <w:r w:rsidRPr="00B06B65">
        <w:rPr>
          <w:color w:val="auto"/>
          <w:sz w:val="28"/>
          <w:szCs w:val="28"/>
        </w:rPr>
        <w:t xml:space="preserve"> с ЗПР, способствуют мотивации учебной деятельности, развивают познавательную активность обучающихся. </w:t>
      </w:r>
      <w:r w:rsidRPr="00B06B65">
        <w:rPr>
          <w:sz w:val="28"/>
          <w:szCs w:val="28"/>
        </w:rPr>
        <w:t xml:space="preserve">К техническим средствам обучения </w:t>
      </w:r>
      <w:proofErr w:type="gramStart"/>
      <w:r w:rsidRPr="00B06B65">
        <w:rPr>
          <w:sz w:val="28"/>
          <w:szCs w:val="28"/>
        </w:rPr>
        <w:t>обучающихся</w:t>
      </w:r>
      <w:proofErr w:type="gramEnd"/>
      <w:r w:rsidRPr="00B06B65">
        <w:rPr>
          <w:sz w:val="28"/>
          <w:szCs w:val="28"/>
        </w:rPr>
        <w:t xml:space="preserve"> с ЗПР, ориентированным на их особые образовательные потребности, относятся: </w:t>
      </w:r>
      <w:r w:rsidR="00C07EFC">
        <w:rPr>
          <w:sz w:val="28"/>
          <w:szCs w:val="28"/>
        </w:rPr>
        <w:t xml:space="preserve"> </w:t>
      </w:r>
    </w:p>
    <w:p w:rsidR="00C07EFC" w:rsidRDefault="00C07EFC" w:rsidP="00A52D5D">
      <w:pPr>
        <w:pStyle w:val="Default"/>
        <w:numPr>
          <w:ilvl w:val="0"/>
          <w:numId w:val="38"/>
        </w:num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ноутбук </w:t>
      </w:r>
      <w:proofErr w:type="spellStart"/>
      <w:r w:rsidR="001E148C" w:rsidRPr="00C220FF">
        <w:rPr>
          <w:sz w:val="28"/>
          <w:szCs w:val="28"/>
        </w:rPr>
        <w:t>c</w:t>
      </w:r>
      <w:proofErr w:type="spellEnd"/>
      <w:r w:rsidR="001E148C" w:rsidRPr="00C220FF">
        <w:rPr>
          <w:sz w:val="28"/>
          <w:szCs w:val="28"/>
        </w:rPr>
        <w:t xml:space="preserve"> колонками и выходом в </w:t>
      </w:r>
      <w:proofErr w:type="spellStart"/>
      <w:r w:rsidR="001E148C" w:rsidRPr="00C220FF">
        <w:rPr>
          <w:sz w:val="28"/>
          <w:szCs w:val="28"/>
        </w:rPr>
        <w:t>Internet</w:t>
      </w:r>
      <w:proofErr w:type="spellEnd"/>
      <w:r w:rsidR="001E148C" w:rsidRPr="00B06B65">
        <w:rPr>
          <w:sz w:val="28"/>
          <w:szCs w:val="28"/>
        </w:rPr>
        <w:t xml:space="preserve">, </w:t>
      </w:r>
    </w:p>
    <w:p w:rsidR="00C07EFC" w:rsidRDefault="001E148C" w:rsidP="00A52D5D">
      <w:pPr>
        <w:pStyle w:val="Default"/>
        <w:numPr>
          <w:ilvl w:val="0"/>
          <w:numId w:val="38"/>
        </w:numPr>
        <w:spacing w:line="336" w:lineRule="auto"/>
        <w:jc w:val="both"/>
        <w:rPr>
          <w:sz w:val="28"/>
          <w:szCs w:val="28"/>
        </w:rPr>
      </w:pPr>
      <w:r w:rsidRPr="00C220FF">
        <w:rPr>
          <w:sz w:val="28"/>
          <w:szCs w:val="28"/>
        </w:rPr>
        <w:t xml:space="preserve">принтер, </w:t>
      </w:r>
    </w:p>
    <w:p w:rsidR="00C07EFC" w:rsidRDefault="001E148C" w:rsidP="00A52D5D">
      <w:pPr>
        <w:pStyle w:val="Default"/>
        <w:numPr>
          <w:ilvl w:val="0"/>
          <w:numId w:val="38"/>
        </w:numPr>
        <w:spacing w:line="336" w:lineRule="auto"/>
        <w:jc w:val="both"/>
        <w:rPr>
          <w:sz w:val="28"/>
          <w:szCs w:val="28"/>
        </w:rPr>
      </w:pPr>
      <w:r w:rsidRPr="00C220FF">
        <w:rPr>
          <w:sz w:val="28"/>
          <w:szCs w:val="28"/>
        </w:rPr>
        <w:t>сканер</w:t>
      </w:r>
      <w:r>
        <w:rPr>
          <w:sz w:val="28"/>
          <w:szCs w:val="28"/>
        </w:rPr>
        <w:t>,</w:t>
      </w:r>
      <w:r w:rsidRPr="00B06B65">
        <w:rPr>
          <w:sz w:val="28"/>
          <w:szCs w:val="28"/>
        </w:rPr>
        <w:t xml:space="preserve"> </w:t>
      </w:r>
    </w:p>
    <w:p w:rsidR="00C07EFC" w:rsidRDefault="001E148C" w:rsidP="00A52D5D">
      <w:pPr>
        <w:pStyle w:val="Default"/>
        <w:numPr>
          <w:ilvl w:val="0"/>
          <w:numId w:val="38"/>
        </w:numPr>
        <w:spacing w:line="336" w:lineRule="auto"/>
        <w:jc w:val="both"/>
        <w:rPr>
          <w:sz w:val="28"/>
          <w:szCs w:val="28"/>
        </w:rPr>
      </w:pPr>
      <w:r w:rsidRPr="00B06B65">
        <w:rPr>
          <w:sz w:val="28"/>
          <w:szCs w:val="28"/>
        </w:rPr>
        <w:t>интерактивн</w:t>
      </w:r>
      <w:r w:rsidR="00C07EFC">
        <w:rPr>
          <w:sz w:val="28"/>
          <w:szCs w:val="28"/>
        </w:rPr>
        <w:t>ая</w:t>
      </w:r>
      <w:r w:rsidRPr="00B06B65">
        <w:rPr>
          <w:sz w:val="28"/>
          <w:szCs w:val="28"/>
        </w:rPr>
        <w:t xml:space="preserve"> доск</w:t>
      </w:r>
      <w:r w:rsidR="00C07EFC">
        <w:rPr>
          <w:sz w:val="28"/>
          <w:szCs w:val="28"/>
        </w:rPr>
        <w:t>а</w:t>
      </w:r>
      <w:r w:rsidRPr="00B06B65">
        <w:rPr>
          <w:sz w:val="28"/>
          <w:szCs w:val="28"/>
        </w:rPr>
        <w:t xml:space="preserve">, </w:t>
      </w:r>
    </w:p>
    <w:p w:rsidR="00C07EFC" w:rsidRPr="00C07EFC" w:rsidRDefault="001E148C" w:rsidP="00A52D5D">
      <w:pPr>
        <w:pStyle w:val="Default"/>
        <w:numPr>
          <w:ilvl w:val="0"/>
          <w:numId w:val="38"/>
        </w:numPr>
        <w:spacing w:line="336" w:lineRule="auto"/>
        <w:jc w:val="both"/>
        <w:rPr>
          <w:sz w:val="28"/>
          <w:szCs w:val="28"/>
          <w:highlight w:val="yellow"/>
        </w:rPr>
      </w:pPr>
      <w:r w:rsidRPr="00C07EFC">
        <w:rPr>
          <w:sz w:val="28"/>
          <w:szCs w:val="28"/>
          <w:highlight w:val="yellow"/>
        </w:rPr>
        <w:t xml:space="preserve">коммуникационные каналы, </w:t>
      </w:r>
    </w:p>
    <w:p w:rsidR="00C07EFC" w:rsidRDefault="001E148C" w:rsidP="00A52D5D">
      <w:pPr>
        <w:pStyle w:val="Default"/>
        <w:numPr>
          <w:ilvl w:val="0"/>
          <w:numId w:val="38"/>
        </w:numPr>
        <w:spacing w:line="336" w:lineRule="auto"/>
        <w:jc w:val="both"/>
        <w:rPr>
          <w:sz w:val="28"/>
          <w:szCs w:val="28"/>
        </w:rPr>
      </w:pPr>
      <w:r w:rsidRPr="00C07EFC">
        <w:rPr>
          <w:sz w:val="28"/>
          <w:szCs w:val="28"/>
          <w:highlight w:val="yellow"/>
        </w:rPr>
        <w:t>программные продукты,</w:t>
      </w:r>
      <w:r>
        <w:rPr>
          <w:sz w:val="28"/>
          <w:szCs w:val="28"/>
        </w:rPr>
        <w:t xml:space="preserve"> </w:t>
      </w:r>
    </w:p>
    <w:p w:rsidR="00C07EFC" w:rsidRDefault="001E148C" w:rsidP="00A52D5D">
      <w:pPr>
        <w:pStyle w:val="Default"/>
        <w:numPr>
          <w:ilvl w:val="0"/>
          <w:numId w:val="38"/>
        </w:numPr>
        <w:spacing w:line="336" w:lineRule="auto"/>
        <w:jc w:val="both"/>
        <w:rPr>
          <w:sz w:val="28"/>
          <w:szCs w:val="28"/>
        </w:rPr>
      </w:pPr>
      <w:r w:rsidRPr="00C220FF">
        <w:rPr>
          <w:sz w:val="28"/>
          <w:szCs w:val="28"/>
        </w:rPr>
        <w:t>средства для хранения и переноса информации (USB накопители),</w:t>
      </w:r>
      <w:r>
        <w:rPr>
          <w:sz w:val="28"/>
          <w:szCs w:val="28"/>
        </w:rPr>
        <w:t xml:space="preserve"> </w:t>
      </w:r>
    </w:p>
    <w:p w:rsidR="001E148C" w:rsidRDefault="001E148C" w:rsidP="00A52D5D">
      <w:pPr>
        <w:pStyle w:val="Default"/>
        <w:numPr>
          <w:ilvl w:val="0"/>
          <w:numId w:val="38"/>
        </w:numPr>
        <w:spacing w:line="336" w:lineRule="auto"/>
        <w:jc w:val="both"/>
        <w:rPr>
          <w:sz w:val="28"/>
          <w:szCs w:val="28"/>
        </w:rPr>
      </w:pPr>
      <w:r w:rsidRPr="00C07EFC">
        <w:rPr>
          <w:sz w:val="28"/>
          <w:szCs w:val="28"/>
          <w:highlight w:val="yellow"/>
        </w:rPr>
        <w:t>музыкальные центры с набором аудиодисков со звуками живой и неживой природы, музыкальными записями, аудиокнигами и др.</w:t>
      </w:r>
    </w:p>
    <w:p w:rsidR="001E148C" w:rsidRPr="00E2553F" w:rsidRDefault="001E148C" w:rsidP="00DB0AF0">
      <w:pPr>
        <w:pStyle w:val="18TexstSPISOK1"/>
        <w:spacing w:line="360" w:lineRule="auto"/>
        <w:ind w:left="0"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2553F">
        <w:rPr>
          <w:rFonts w:ascii="Times New Roman" w:hAnsi="Times New Roman" w:cs="Times New Roman"/>
          <w:i/>
          <w:color w:val="auto"/>
          <w:sz w:val="28"/>
          <w:szCs w:val="28"/>
        </w:rPr>
        <w:t>Учебный и дидактический материал</w:t>
      </w:r>
    </w:p>
    <w:p w:rsidR="001E148C" w:rsidRPr="00E2553F" w:rsidRDefault="001E148C" w:rsidP="00DB0AF0">
      <w:pPr>
        <w:pStyle w:val="18TexstSPISOK1"/>
        <w:spacing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E2553F">
        <w:rPr>
          <w:rFonts w:ascii="Times New Roman" w:hAnsi="Times New Roman" w:cs="Times New Roman"/>
          <w:color w:val="auto"/>
          <w:sz w:val="28"/>
          <w:szCs w:val="28"/>
        </w:rPr>
        <w:t xml:space="preserve">При освоении 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E2553F">
        <w:rPr>
          <w:rFonts w:ascii="Times New Roman" w:hAnsi="Times New Roman" w:cs="Times New Roman"/>
          <w:color w:val="auto"/>
          <w:sz w:val="28"/>
          <w:szCs w:val="28"/>
        </w:rPr>
        <w:t>ООП НОО обучающиеся с ЗПР обучаются по базовым учебникам для сверстников, не имеющих ограничений здоровья, со специальными, учитывающими особые образовательные потребности, приложениями и дидактическими материалами (преимущественное использование натуральной и иллюстративной наглядности), рабочими тетрадями и пр. на бумажных и/или электронных носителях, обеспечивающими реализацию программы коррекционной работы, направленную на специальную поддержку освоения ООП НОО.</w:t>
      </w:r>
      <w:proofErr w:type="gramEnd"/>
    </w:p>
    <w:p w:rsidR="001E148C" w:rsidRPr="00E2553F" w:rsidRDefault="001E148C" w:rsidP="00DB0AF0">
      <w:pPr>
        <w:pStyle w:val="18TexstSPISOK1"/>
        <w:spacing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2553F">
        <w:rPr>
          <w:rFonts w:ascii="Times New Roman" w:hAnsi="Times New Roman" w:cs="Times New Roman"/>
          <w:color w:val="auto"/>
          <w:sz w:val="28"/>
          <w:szCs w:val="28"/>
        </w:rPr>
        <w:t xml:space="preserve">Особые образовательные потребности </w:t>
      </w:r>
      <w:proofErr w:type="gramStart"/>
      <w:r w:rsidRPr="00E2553F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proofErr w:type="gramEnd"/>
      <w:r w:rsidRPr="00E2553F">
        <w:rPr>
          <w:rFonts w:ascii="Times New Roman" w:hAnsi="Times New Roman" w:cs="Times New Roman"/>
          <w:color w:val="auto"/>
          <w:sz w:val="28"/>
          <w:szCs w:val="28"/>
        </w:rPr>
        <w:t xml:space="preserve"> с ЗПР обусловливают необходимость специального подбора дидактического материала</w:t>
      </w:r>
      <w:r w:rsidRPr="00E2553F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, </w:t>
      </w:r>
      <w:r w:rsidRPr="00E2553F">
        <w:rPr>
          <w:rFonts w:ascii="Times New Roman" w:hAnsi="Times New Roman" w:cs="Times New Roman"/>
          <w:color w:val="auto"/>
          <w:sz w:val="28"/>
          <w:szCs w:val="28"/>
        </w:rPr>
        <w:t>преимущественное использование натуральной и иллюстративной наглядности</w:t>
      </w:r>
      <w:r w:rsidRPr="00E2553F">
        <w:rPr>
          <w:rFonts w:ascii="Times New Roman" w:hAnsi="Times New Roman" w:cs="Times New Roman"/>
          <w:caps/>
          <w:color w:val="auto"/>
          <w:sz w:val="28"/>
          <w:szCs w:val="28"/>
        </w:rPr>
        <w:t>.</w:t>
      </w:r>
    </w:p>
    <w:p w:rsidR="0015205C" w:rsidRDefault="001E148C" w:rsidP="00DB0AF0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553F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к материально-техническому обеспечению ориентированы не только </w:t>
      </w:r>
      <w:proofErr w:type="gramStart"/>
      <w:r w:rsidRPr="00E2553F">
        <w:rPr>
          <w:rFonts w:ascii="Times New Roman" w:hAnsi="Times New Roman" w:cs="Times New Roman"/>
          <w:color w:val="auto"/>
          <w:sz w:val="28"/>
          <w:szCs w:val="28"/>
        </w:rPr>
        <w:t>на</w:t>
      </w:r>
      <w:proofErr w:type="gramEnd"/>
      <w:r w:rsidR="0015205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E2553F">
        <w:rPr>
          <w:rFonts w:ascii="Times New Roman" w:hAnsi="Times New Roman" w:cs="Times New Roman"/>
          <w:color w:val="auto"/>
          <w:sz w:val="28"/>
          <w:szCs w:val="28"/>
        </w:rPr>
        <w:t>обучающегося</w:t>
      </w:r>
      <w:proofErr w:type="gramEnd"/>
      <w:r w:rsidRPr="00E2553F">
        <w:rPr>
          <w:rFonts w:ascii="Times New Roman" w:hAnsi="Times New Roman" w:cs="Times New Roman"/>
          <w:color w:val="auto"/>
          <w:sz w:val="28"/>
          <w:szCs w:val="28"/>
        </w:rPr>
        <w:t xml:space="preserve">, но и на всех участников процесса образования. Специфика данной группы требований обусловлена большей необходимостью индивидуализации процесса образования обучающихся с ЗПР, и состоит в том, что все вовлечённые в процесс образования взрослые </w:t>
      </w:r>
      <w:r w:rsidR="0015205C">
        <w:rPr>
          <w:rFonts w:ascii="Times New Roman" w:hAnsi="Times New Roman" w:cs="Times New Roman"/>
          <w:color w:val="auto"/>
          <w:sz w:val="28"/>
          <w:szCs w:val="28"/>
        </w:rPr>
        <w:t>имеют</w:t>
      </w:r>
      <w:r w:rsidRPr="00E2553F">
        <w:rPr>
          <w:rFonts w:ascii="Times New Roman" w:hAnsi="Times New Roman" w:cs="Times New Roman"/>
          <w:color w:val="auto"/>
          <w:sz w:val="28"/>
          <w:szCs w:val="28"/>
        </w:rPr>
        <w:t xml:space="preserve"> неограниченный д</w:t>
      </w:r>
      <w:r w:rsidR="0015205C">
        <w:rPr>
          <w:rFonts w:ascii="Times New Roman" w:hAnsi="Times New Roman" w:cs="Times New Roman"/>
          <w:color w:val="auto"/>
          <w:sz w:val="28"/>
          <w:szCs w:val="28"/>
        </w:rPr>
        <w:t>оступ к организационной технике</w:t>
      </w:r>
      <w:r w:rsidRPr="00E2553F">
        <w:rPr>
          <w:rFonts w:ascii="Times New Roman" w:hAnsi="Times New Roman" w:cs="Times New Roman"/>
          <w:color w:val="auto"/>
          <w:sz w:val="28"/>
          <w:szCs w:val="28"/>
        </w:rPr>
        <w:t xml:space="preserve">, где можно </w:t>
      </w:r>
      <w:r w:rsidRPr="00E2553F">
        <w:rPr>
          <w:rFonts w:ascii="Times New Roman" w:hAnsi="Times New Roman" w:cs="Times New Roman"/>
          <w:color w:val="auto"/>
          <w:sz w:val="28"/>
          <w:szCs w:val="28"/>
        </w:rPr>
        <w:lastRenderedPageBreak/>
        <w:t>осуществлять подготовку необходимых индивидуализированных материалов для</w:t>
      </w:r>
      <w:r w:rsidR="0015205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2553F">
        <w:rPr>
          <w:rFonts w:ascii="Times New Roman" w:hAnsi="Times New Roman" w:cs="Times New Roman"/>
          <w:color w:val="auto"/>
          <w:sz w:val="28"/>
          <w:szCs w:val="28"/>
        </w:rPr>
        <w:t xml:space="preserve">реализации АООП НОО. </w:t>
      </w:r>
    </w:p>
    <w:p w:rsidR="001E148C" w:rsidRPr="00635D92" w:rsidRDefault="0015205C" w:rsidP="00DB0AF0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5205C">
        <w:rPr>
          <w:rFonts w:ascii="Times New Roman" w:hAnsi="Times New Roman" w:cs="Times New Roman"/>
          <w:sz w:val="28"/>
          <w:szCs w:val="28"/>
          <w:highlight w:val="yellow"/>
        </w:rPr>
        <w:t>Предусмо</w:t>
      </w:r>
      <w:r w:rsidR="001E148C" w:rsidRPr="0015205C">
        <w:rPr>
          <w:rFonts w:ascii="Times New Roman" w:hAnsi="Times New Roman" w:cs="Times New Roman"/>
          <w:sz w:val="28"/>
          <w:szCs w:val="28"/>
          <w:highlight w:val="yellow"/>
        </w:rPr>
        <w:t>тре</w:t>
      </w:r>
      <w:r w:rsidRPr="0015205C">
        <w:rPr>
          <w:rFonts w:ascii="Times New Roman" w:hAnsi="Times New Roman" w:cs="Times New Roman"/>
          <w:sz w:val="28"/>
          <w:szCs w:val="28"/>
          <w:highlight w:val="yellow"/>
        </w:rPr>
        <w:t>на</w:t>
      </w:r>
      <w:r w:rsidR="001E148C" w:rsidRPr="0015205C">
        <w:rPr>
          <w:rFonts w:ascii="Times New Roman" w:hAnsi="Times New Roman" w:cs="Times New Roman"/>
          <w:sz w:val="28"/>
          <w:szCs w:val="28"/>
          <w:highlight w:val="yellow"/>
        </w:rPr>
        <w:t xml:space="preserve"> материально-техническая поддержка, в том числе </w:t>
      </w:r>
      <w:r w:rsidR="001E148C" w:rsidRPr="0015205C">
        <w:rPr>
          <w:rFonts w:ascii="Times New Roman" w:hAnsi="Times New Roman" w:cs="Times New Roman"/>
          <w:b/>
          <w:sz w:val="28"/>
          <w:szCs w:val="28"/>
          <w:highlight w:val="yellow"/>
        </w:rPr>
        <w:t>сетевая</w:t>
      </w:r>
      <w:r w:rsidR="001E148C" w:rsidRPr="0015205C">
        <w:rPr>
          <w:rFonts w:ascii="Times New Roman" w:hAnsi="Times New Roman" w:cs="Times New Roman"/>
          <w:sz w:val="28"/>
          <w:szCs w:val="28"/>
          <w:highlight w:val="yellow"/>
        </w:rPr>
        <w:t>, процесса координации и взаимодействия специалистов разного профиля, вовлечённых в процесс образования, родителей (законных представителей) обучающегося с ЗПР.</w:t>
      </w:r>
      <w:r w:rsidR="001E148C" w:rsidRPr="00635D92">
        <w:rPr>
          <w:rFonts w:ascii="Times New Roman" w:hAnsi="Times New Roman" w:cs="Times New Roman"/>
          <w:sz w:val="28"/>
          <w:szCs w:val="28"/>
        </w:rPr>
        <w:t xml:space="preserve"> </w:t>
      </w:r>
      <w:r w:rsidR="001E148C" w:rsidRPr="0015205C">
        <w:rPr>
          <w:rFonts w:ascii="Times New Roman" w:hAnsi="Times New Roman" w:cs="Times New Roman"/>
          <w:iCs/>
          <w:sz w:val="28"/>
          <w:szCs w:val="28"/>
          <w:highlight w:val="yellow"/>
        </w:rPr>
        <w:t>В случае необходимости организации удаленной работы, специалисты обеспечиваются полным комплектом компьютерного и  периферийного  оборудования.</w:t>
      </w:r>
    </w:p>
    <w:p w:rsidR="001E148C" w:rsidRPr="000210D3" w:rsidRDefault="001E148C" w:rsidP="00DB0AF0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5205C">
        <w:rPr>
          <w:rFonts w:ascii="Times New Roman" w:hAnsi="Times New Roman" w:cs="Times New Roman"/>
          <w:i/>
          <w:color w:val="auto"/>
          <w:sz w:val="28"/>
          <w:szCs w:val="28"/>
          <w:highlight w:val="yellow"/>
        </w:rPr>
        <w:t>Информационное обеспечение</w:t>
      </w:r>
      <w:r w:rsidRPr="0015205C">
        <w:rPr>
          <w:rFonts w:ascii="Times New Roman" w:hAnsi="Times New Roman" w:cs="Times New Roman"/>
          <w:color w:val="auto"/>
          <w:sz w:val="28"/>
          <w:szCs w:val="28"/>
          <w:highlight w:val="yellow"/>
        </w:rPr>
        <w:t xml:space="preserve"> включает необходимую нормативн</w:t>
      </w:r>
      <w:proofErr w:type="gramStart"/>
      <w:r w:rsidRPr="0015205C">
        <w:rPr>
          <w:rFonts w:ascii="Times New Roman" w:hAnsi="Times New Roman" w:cs="Times New Roman"/>
          <w:color w:val="auto"/>
          <w:sz w:val="28"/>
          <w:szCs w:val="28"/>
          <w:highlight w:val="yellow"/>
        </w:rPr>
        <w:t>о-</w:t>
      </w:r>
      <w:proofErr w:type="gramEnd"/>
      <w:r w:rsidRPr="0015205C">
        <w:rPr>
          <w:rFonts w:ascii="Times New Roman" w:hAnsi="Times New Roman" w:cs="Times New Roman"/>
          <w:color w:val="auto"/>
          <w:sz w:val="28"/>
          <w:szCs w:val="28"/>
          <w:highlight w:val="yellow"/>
        </w:rPr>
        <w:t xml:space="preserve"> правовую базу образования обучающихся с ЗПР и характеристики предполагаемых информационных связей участников образовательного процесса и </w:t>
      </w:r>
      <w:r w:rsidR="0015205C" w:rsidRPr="0015205C">
        <w:rPr>
          <w:rFonts w:ascii="Times New Roman" w:hAnsi="Times New Roman" w:cs="Times New Roman"/>
          <w:color w:val="auto"/>
          <w:sz w:val="28"/>
          <w:szCs w:val="28"/>
          <w:highlight w:val="yellow"/>
        </w:rPr>
        <w:t xml:space="preserve">их </w:t>
      </w:r>
      <w:r w:rsidRPr="0015205C">
        <w:rPr>
          <w:rFonts w:ascii="Times New Roman" w:hAnsi="Times New Roman" w:cs="Times New Roman"/>
          <w:color w:val="auto"/>
          <w:sz w:val="28"/>
          <w:szCs w:val="28"/>
          <w:highlight w:val="yellow"/>
        </w:rPr>
        <w:t>наличие.</w:t>
      </w:r>
    </w:p>
    <w:p w:rsidR="001E148C" w:rsidRPr="000210D3" w:rsidRDefault="001E148C" w:rsidP="00DB0AF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10D3">
        <w:rPr>
          <w:rFonts w:ascii="Times New Roman" w:hAnsi="Times New Roman" w:cs="Times New Roman"/>
          <w:color w:val="auto"/>
          <w:sz w:val="28"/>
          <w:szCs w:val="28"/>
        </w:rPr>
        <w:t xml:space="preserve">Информационно-методическое обеспечение реализации АООП НОО обучающихся с ЗПР </w:t>
      </w:r>
      <w:r w:rsidRPr="000210D3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направлено на </w:t>
      </w:r>
      <w:r w:rsidRPr="000210D3">
        <w:rPr>
          <w:rFonts w:ascii="Times New Roman" w:hAnsi="Times New Roman" w:cs="Times New Roman"/>
          <w:color w:val="auto"/>
          <w:sz w:val="28"/>
          <w:szCs w:val="28"/>
        </w:rPr>
        <w:t xml:space="preserve">обеспечение широкого, постоянного и устойчивого доступа для </w:t>
      </w:r>
      <w:r w:rsidRPr="0015205C">
        <w:rPr>
          <w:rFonts w:ascii="Times New Roman" w:hAnsi="Times New Roman" w:cs="Times New Roman"/>
          <w:color w:val="auto"/>
          <w:sz w:val="28"/>
          <w:szCs w:val="28"/>
          <w:highlight w:val="yellow"/>
        </w:rPr>
        <w:t>всех участников образовательного процесса</w:t>
      </w:r>
      <w:r w:rsidRPr="000210D3">
        <w:rPr>
          <w:rFonts w:ascii="Times New Roman" w:hAnsi="Times New Roman" w:cs="Times New Roman"/>
          <w:color w:val="auto"/>
          <w:sz w:val="28"/>
          <w:szCs w:val="28"/>
        </w:rPr>
        <w:t xml:space="preserve"> к любой информации, связанной с реализацией программы, планируемыми результатами, организацией образовательного процесса и условиями его осуществления. </w:t>
      </w:r>
    </w:p>
    <w:p w:rsidR="001E148C" w:rsidRPr="000210D3" w:rsidRDefault="001E148C" w:rsidP="00DB0AF0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0D3">
        <w:rPr>
          <w:rFonts w:ascii="Times New Roman" w:hAnsi="Times New Roman" w:cs="Times New Roman"/>
          <w:sz w:val="28"/>
          <w:szCs w:val="28"/>
        </w:rPr>
        <w:t>Требования к информационно-методическому обеспечению образовательного процесса:</w:t>
      </w:r>
    </w:p>
    <w:p w:rsidR="001E148C" w:rsidRPr="000210D3" w:rsidRDefault="0015205C" w:rsidP="00DB0AF0">
      <w:pPr>
        <w:pStyle w:val="af2"/>
        <w:numPr>
          <w:ilvl w:val="0"/>
          <w:numId w:val="27"/>
        </w:numPr>
        <w:tabs>
          <w:tab w:val="left" w:pos="1021"/>
        </w:tabs>
        <w:suppressAutoHyphens/>
        <w:ind w:left="0" w:firstLine="709"/>
        <w:jc w:val="both"/>
        <w:textAlignment w:val="baseline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 xml:space="preserve">Необходимая </w:t>
      </w:r>
      <w:r w:rsidR="001E148C" w:rsidRPr="000210D3">
        <w:rPr>
          <w:caps w:val="0"/>
          <w:sz w:val="28"/>
          <w:szCs w:val="28"/>
        </w:rPr>
        <w:t xml:space="preserve"> нормативно-правов</w:t>
      </w:r>
      <w:r>
        <w:rPr>
          <w:caps w:val="0"/>
          <w:sz w:val="28"/>
          <w:szCs w:val="28"/>
        </w:rPr>
        <w:t>ая</w:t>
      </w:r>
      <w:r w:rsidR="001E148C" w:rsidRPr="000210D3">
        <w:rPr>
          <w:caps w:val="0"/>
          <w:sz w:val="28"/>
          <w:szCs w:val="28"/>
        </w:rPr>
        <w:t xml:space="preserve"> баз</w:t>
      </w:r>
      <w:r>
        <w:rPr>
          <w:caps w:val="0"/>
          <w:sz w:val="28"/>
          <w:szCs w:val="28"/>
        </w:rPr>
        <w:t>а</w:t>
      </w:r>
      <w:r w:rsidR="001E148C" w:rsidRPr="000210D3">
        <w:rPr>
          <w:caps w:val="0"/>
          <w:sz w:val="28"/>
          <w:szCs w:val="28"/>
        </w:rPr>
        <w:t xml:space="preserve"> образования </w:t>
      </w:r>
      <w:proofErr w:type="gramStart"/>
      <w:r w:rsidR="001E148C" w:rsidRPr="000210D3">
        <w:rPr>
          <w:caps w:val="0"/>
          <w:sz w:val="28"/>
          <w:szCs w:val="28"/>
        </w:rPr>
        <w:t>обучающихся</w:t>
      </w:r>
      <w:proofErr w:type="gramEnd"/>
      <w:r w:rsidR="001E148C" w:rsidRPr="000210D3">
        <w:rPr>
          <w:caps w:val="0"/>
          <w:sz w:val="28"/>
          <w:szCs w:val="28"/>
        </w:rPr>
        <w:t xml:space="preserve"> с ЗПР.</w:t>
      </w:r>
    </w:p>
    <w:p w:rsidR="001E148C" w:rsidRDefault="001E148C" w:rsidP="00DB0AF0">
      <w:pPr>
        <w:pStyle w:val="af2"/>
        <w:numPr>
          <w:ilvl w:val="0"/>
          <w:numId w:val="27"/>
        </w:numPr>
        <w:tabs>
          <w:tab w:val="left" w:pos="1021"/>
        </w:tabs>
        <w:suppressAutoHyphens/>
        <w:ind w:left="0" w:firstLine="709"/>
        <w:jc w:val="both"/>
        <w:textAlignment w:val="baseline"/>
        <w:rPr>
          <w:sz w:val="28"/>
          <w:szCs w:val="28"/>
        </w:rPr>
      </w:pPr>
      <w:r w:rsidRPr="000210D3">
        <w:rPr>
          <w:caps w:val="0"/>
          <w:sz w:val="28"/>
          <w:szCs w:val="28"/>
        </w:rPr>
        <w:t>Характеристик</w:t>
      </w:r>
      <w:r w:rsidR="0015205C">
        <w:rPr>
          <w:caps w:val="0"/>
          <w:sz w:val="28"/>
          <w:szCs w:val="28"/>
        </w:rPr>
        <w:t>а</w:t>
      </w:r>
      <w:r w:rsidRPr="000210D3">
        <w:rPr>
          <w:caps w:val="0"/>
          <w:sz w:val="28"/>
          <w:szCs w:val="28"/>
        </w:rPr>
        <w:t xml:space="preserve"> предполагаемых информационных связей участников образовательных отношений</w:t>
      </w:r>
      <w:r w:rsidRPr="000210D3">
        <w:rPr>
          <w:sz w:val="28"/>
          <w:szCs w:val="28"/>
        </w:rPr>
        <w:t>.</w:t>
      </w:r>
    </w:p>
    <w:p w:rsidR="001E148C" w:rsidRPr="000022BB" w:rsidRDefault="001E148C" w:rsidP="00DB0AF0">
      <w:pPr>
        <w:pStyle w:val="af2"/>
        <w:numPr>
          <w:ilvl w:val="0"/>
          <w:numId w:val="27"/>
        </w:numPr>
        <w:tabs>
          <w:tab w:val="left" w:pos="1021"/>
        </w:tabs>
        <w:suppressAutoHyphens/>
        <w:ind w:left="0" w:firstLine="709"/>
        <w:jc w:val="both"/>
        <w:textAlignment w:val="baseline"/>
        <w:rPr>
          <w:sz w:val="28"/>
          <w:szCs w:val="28"/>
        </w:rPr>
      </w:pPr>
      <w:r w:rsidRPr="000022BB">
        <w:rPr>
          <w:caps w:val="0"/>
          <w:sz w:val="28"/>
          <w:szCs w:val="28"/>
        </w:rPr>
        <w:t>Специальные периодические издания (журналы), знакомящие с современными научно обоснованными методическими материалами и передовым опытом воспитания и обучения детей с ОВЗ.</w:t>
      </w:r>
    </w:p>
    <w:p w:rsidR="001E148C" w:rsidRPr="000A68D1" w:rsidRDefault="001E148C" w:rsidP="000A68D1">
      <w:pPr>
        <w:pStyle w:val="Default"/>
        <w:numPr>
          <w:ilvl w:val="0"/>
          <w:numId w:val="27"/>
        </w:numPr>
        <w:tabs>
          <w:tab w:val="left" w:pos="1021"/>
        </w:tabs>
        <w:suppressAutoHyphens/>
        <w:autoSpaceDE/>
        <w:autoSpaceDN/>
        <w:adjustRightInd/>
        <w:spacing w:line="360" w:lineRule="auto"/>
        <w:ind w:firstLine="709"/>
        <w:jc w:val="both"/>
        <w:textAlignment w:val="baseline"/>
        <w:rPr>
          <w:color w:val="auto"/>
          <w:sz w:val="28"/>
          <w:szCs w:val="28"/>
        </w:rPr>
      </w:pPr>
      <w:r w:rsidRPr="000210D3">
        <w:rPr>
          <w:color w:val="auto"/>
          <w:sz w:val="28"/>
          <w:szCs w:val="28"/>
        </w:rPr>
        <w:t>Получени</w:t>
      </w:r>
      <w:r w:rsidR="0015205C">
        <w:rPr>
          <w:color w:val="auto"/>
          <w:sz w:val="28"/>
          <w:szCs w:val="28"/>
        </w:rPr>
        <w:t>е</w:t>
      </w:r>
      <w:r w:rsidRPr="000210D3">
        <w:rPr>
          <w:color w:val="auto"/>
          <w:sz w:val="28"/>
          <w:szCs w:val="28"/>
        </w:rPr>
        <w:t xml:space="preserve"> доступа к информационным ресурсам, различными способами, в том числе к электронным образовательным ресурсам, размещенным в федераль</w:t>
      </w:r>
      <w:r>
        <w:rPr>
          <w:color w:val="auto"/>
          <w:sz w:val="28"/>
          <w:szCs w:val="28"/>
        </w:rPr>
        <w:t>ных и региональных базах данных.</w:t>
      </w:r>
    </w:p>
    <w:sectPr w:rsidR="001E148C" w:rsidRPr="000A68D1" w:rsidSect="00590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A1F" w:rsidRDefault="00C10A1F" w:rsidP="00DB0AF0">
      <w:pPr>
        <w:spacing w:after="0" w:line="240" w:lineRule="auto"/>
      </w:pPr>
      <w:r>
        <w:separator/>
      </w:r>
    </w:p>
  </w:endnote>
  <w:endnote w:type="continuationSeparator" w:id="0">
    <w:p w:rsidR="00C10A1F" w:rsidRDefault="00C10A1F" w:rsidP="00DB0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uturis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A1F" w:rsidRDefault="00C10A1F" w:rsidP="00DB0AF0">
      <w:pPr>
        <w:spacing w:after="0" w:line="240" w:lineRule="auto"/>
      </w:pPr>
      <w:r>
        <w:separator/>
      </w:r>
    </w:p>
  </w:footnote>
  <w:footnote w:type="continuationSeparator" w:id="0">
    <w:p w:rsidR="00C10A1F" w:rsidRDefault="00C10A1F" w:rsidP="00DB0AF0">
      <w:pPr>
        <w:spacing w:after="0" w:line="240" w:lineRule="auto"/>
      </w:pPr>
      <w:r>
        <w:continuationSeparator/>
      </w:r>
    </w:p>
  </w:footnote>
  <w:footnote w:id="1">
    <w:p w:rsidR="00E0237E" w:rsidRDefault="00E0237E" w:rsidP="00DB0AF0">
      <w:pPr>
        <w:pStyle w:val="1"/>
        <w:keepLines/>
        <w:numPr>
          <w:ilvl w:val="0"/>
          <w:numId w:val="26"/>
        </w:numPr>
        <w:spacing w:before="0" w:after="0" w:line="240" w:lineRule="auto"/>
        <w:ind w:left="0" w:firstLine="0"/>
        <w:jc w:val="both"/>
      </w:pPr>
      <w:r w:rsidRPr="0091192C">
        <w:rPr>
          <w:rStyle w:val="a4"/>
          <w:rFonts w:ascii="Times New Roman" w:hAnsi="Times New Roman"/>
          <w:color w:val="auto"/>
          <w:sz w:val="20"/>
          <w:szCs w:val="20"/>
        </w:rPr>
        <w:footnoteRef/>
      </w:r>
      <w:r w:rsidRPr="0091192C">
        <w:rPr>
          <w:rFonts w:ascii="Times New Roman" w:hAnsi="Times New Roman"/>
          <w:color w:val="auto"/>
          <w:sz w:val="20"/>
          <w:szCs w:val="20"/>
        </w:rPr>
        <w:t>П. </w:t>
      </w:r>
      <w:proofErr w:type="spellStart"/>
      <w:proofErr w:type="gramStart"/>
      <w:r w:rsidRPr="0091192C">
        <w:rPr>
          <w:rFonts w:ascii="Times New Roman" w:hAnsi="Times New Roman"/>
          <w:color w:val="auto"/>
          <w:sz w:val="20"/>
          <w:szCs w:val="20"/>
        </w:rPr>
        <w:t>п</w:t>
      </w:r>
      <w:proofErr w:type="spellEnd"/>
      <w:proofErr w:type="gramEnd"/>
      <w:r w:rsidRPr="0091192C">
        <w:rPr>
          <w:rFonts w:ascii="Times New Roman" w:hAnsi="Times New Roman"/>
          <w:color w:val="auto"/>
          <w:sz w:val="20"/>
          <w:szCs w:val="20"/>
        </w:rPr>
        <w:t xml:space="preserve"> 10.9, 10.10 постановления Главного государственного санитарного врача РФ от 29 декабря 2010 г. N 189 г. Москва «Об утверждении </w:t>
      </w:r>
      <w:proofErr w:type="spellStart"/>
      <w:r w:rsidRPr="0091192C">
        <w:rPr>
          <w:rFonts w:ascii="Times New Roman" w:hAnsi="Times New Roman"/>
          <w:color w:val="auto"/>
          <w:sz w:val="20"/>
          <w:szCs w:val="20"/>
        </w:rPr>
        <w:t>СанПиН</w:t>
      </w:r>
      <w:proofErr w:type="spellEnd"/>
      <w:r w:rsidRPr="0091192C">
        <w:rPr>
          <w:rFonts w:ascii="Times New Roman" w:hAnsi="Times New Roman"/>
          <w:color w:val="auto"/>
          <w:sz w:val="20"/>
          <w:szCs w:val="20"/>
        </w:rPr>
        <w:t xml:space="preserve"> 2.4.2.2821-10 "Санитарно-эпидемиологические требования к условиям и организации обучения в общеобразовательных учреждениях"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0000010"/>
    <w:multiLevelType w:val="singleLevel"/>
    <w:tmpl w:val="00000010"/>
    <w:name w:val="WW8Num18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cs="Times New Roman" w:hint="default"/>
        <w:color w:val="auto"/>
        <w:kern w:val="1"/>
      </w:rPr>
    </w:lvl>
  </w:abstractNum>
  <w:abstractNum w:abstractNumId="4">
    <w:nsid w:val="00000012"/>
    <w:multiLevelType w:val="singleLevel"/>
    <w:tmpl w:val="00000012"/>
    <w:name w:val="WW8Num20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cs="Times New Roman" w:hint="default"/>
        <w:color w:val="auto"/>
        <w:kern w:val="1"/>
      </w:rPr>
    </w:lvl>
  </w:abstractNum>
  <w:abstractNum w:abstractNumId="5">
    <w:nsid w:val="00000016"/>
    <w:multiLevelType w:val="singleLevel"/>
    <w:tmpl w:val="00000016"/>
    <w:name w:val="WW8Num7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6">
    <w:nsid w:val="00000019"/>
    <w:multiLevelType w:val="singleLevel"/>
    <w:tmpl w:val="00000019"/>
    <w:name w:val="WW8Num7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7">
    <w:nsid w:val="0000001E"/>
    <w:multiLevelType w:val="singleLevel"/>
    <w:tmpl w:val="0000001E"/>
    <w:name w:val="WW8Num32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cs="Times New Roman" w:hint="default"/>
        <w:color w:val="auto"/>
        <w:kern w:val="1"/>
      </w:rPr>
    </w:lvl>
  </w:abstractNum>
  <w:abstractNum w:abstractNumId="8">
    <w:nsid w:val="0000001F"/>
    <w:multiLevelType w:val="singleLevel"/>
    <w:tmpl w:val="0000001F"/>
    <w:name w:val="WW8Num33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cs="Times New Roman" w:hint="default"/>
        <w:color w:val="auto"/>
        <w:kern w:val="1"/>
      </w:rPr>
    </w:lvl>
  </w:abstractNum>
  <w:abstractNum w:abstractNumId="9">
    <w:nsid w:val="00000022"/>
    <w:multiLevelType w:val="multilevel"/>
    <w:tmpl w:val="00000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0">
    <w:nsid w:val="00000025"/>
    <w:multiLevelType w:val="multilevel"/>
    <w:tmpl w:val="00000025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  <w:caps w:val="0"/>
        <w:smallCaps w:val="0"/>
        <w:sz w:val="28"/>
      </w:rPr>
    </w:lvl>
    <w:lvl w:ilvl="1">
      <w:numFmt w:val="bullet"/>
      <w:lvlText w:val="o"/>
      <w:lvlJc w:val="left"/>
      <w:pPr>
        <w:tabs>
          <w:tab w:val="num" w:pos="0"/>
        </w:tabs>
      </w:pPr>
      <w:rPr>
        <w:rFonts w:ascii="Courier New" w:hAnsi="Courier New" w:hint="default"/>
      </w:rPr>
    </w:lvl>
    <w:lvl w:ilvl="2">
      <w:numFmt w:val="bullet"/>
      <w:lvlText w:val=""/>
      <w:lvlJc w:val="left"/>
      <w:pPr>
        <w:tabs>
          <w:tab w:val="num" w:pos="0"/>
        </w:tabs>
      </w:pPr>
      <w:rPr>
        <w:rFonts w:ascii="Wingdings" w:hAnsi="Wingdings" w:hint="default"/>
      </w:rPr>
    </w:lvl>
    <w:lvl w:ilvl="3"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  <w:caps w:val="0"/>
        <w:smallCaps w:val="0"/>
        <w:sz w:val="28"/>
      </w:rPr>
    </w:lvl>
    <w:lvl w:ilvl="4">
      <w:numFmt w:val="bullet"/>
      <w:lvlText w:val="o"/>
      <w:lvlJc w:val="left"/>
      <w:pPr>
        <w:tabs>
          <w:tab w:val="num" w:pos="0"/>
        </w:tabs>
      </w:pPr>
      <w:rPr>
        <w:rFonts w:ascii="Courier New" w:hAnsi="Courier New" w:hint="default"/>
      </w:rPr>
    </w:lvl>
    <w:lvl w:ilvl="5">
      <w:numFmt w:val="bullet"/>
      <w:lvlText w:val=""/>
      <w:lvlJc w:val="left"/>
      <w:pPr>
        <w:tabs>
          <w:tab w:val="num" w:pos="0"/>
        </w:tabs>
      </w:pPr>
      <w:rPr>
        <w:rFonts w:ascii="Wingdings" w:hAnsi="Wingdings" w:hint="default"/>
      </w:rPr>
    </w:lvl>
    <w:lvl w:ilvl="6"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  <w:caps w:val="0"/>
        <w:smallCaps w:val="0"/>
        <w:sz w:val="28"/>
      </w:rPr>
    </w:lvl>
    <w:lvl w:ilvl="7">
      <w:numFmt w:val="bullet"/>
      <w:lvlText w:val="o"/>
      <w:lvlJc w:val="left"/>
      <w:pPr>
        <w:tabs>
          <w:tab w:val="num" w:pos="0"/>
        </w:tabs>
      </w:pPr>
      <w:rPr>
        <w:rFonts w:ascii="Courier New" w:hAnsi="Courier New" w:hint="default"/>
      </w:rPr>
    </w:lvl>
    <w:lvl w:ilvl="8">
      <w:numFmt w:val="bullet"/>
      <w:lvlText w:val=""/>
      <w:lvlJc w:val="left"/>
      <w:pPr>
        <w:tabs>
          <w:tab w:val="num" w:pos="0"/>
        </w:tabs>
      </w:pPr>
      <w:rPr>
        <w:rFonts w:ascii="Wingdings" w:hAnsi="Wingdings" w:hint="default"/>
      </w:rPr>
    </w:lvl>
  </w:abstractNum>
  <w:abstractNum w:abstractNumId="11">
    <w:nsid w:val="00000027"/>
    <w:multiLevelType w:val="singleLevel"/>
    <w:tmpl w:val="00000027"/>
    <w:name w:val="WW8Num41"/>
    <w:lvl w:ilvl="0">
      <w:start w:val="1"/>
      <w:numFmt w:val="decimal"/>
      <w:lvlText w:val="%1)"/>
      <w:lvlJc w:val="left"/>
      <w:pPr>
        <w:tabs>
          <w:tab w:val="num" w:pos="708"/>
        </w:tabs>
        <w:ind w:firstLine="992"/>
      </w:pPr>
      <w:rPr>
        <w:rFonts w:cs="Times New Roman" w:hint="default"/>
        <w:b w:val="0"/>
        <w:kern w:val="1"/>
      </w:rPr>
    </w:lvl>
  </w:abstractNum>
  <w:abstractNum w:abstractNumId="12">
    <w:nsid w:val="00000028"/>
    <w:multiLevelType w:val="multilevel"/>
    <w:tmpl w:val="235CE27A"/>
    <w:lvl w:ilvl="0">
      <w:start w:val="1"/>
      <w:numFmt w:val="decimal"/>
      <w:lvlText w:val="%1."/>
      <w:lvlJc w:val="left"/>
      <w:pPr>
        <w:tabs>
          <w:tab w:val="num" w:pos="708"/>
        </w:tabs>
      </w:pPr>
      <w:rPr>
        <w:rFonts w:ascii="Times New Roman" w:hAnsi="Times New Roman" w:cs="Times New Roman" w:hint="default"/>
        <w:caps w:val="0"/>
        <w:smallCaps w:val="0"/>
        <w:sz w:val="28"/>
        <w:szCs w:val="28"/>
      </w:rPr>
    </w:lvl>
    <w:lvl w:ilvl="1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13">
    <w:nsid w:val="0000002D"/>
    <w:multiLevelType w:val="singleLevel"/>
    <w:tmpl w:val="9BC685F4"/>
    <w:name w:val="WW8Num47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cs="Times New Roman" w:hint="default"/>
        <w:b w:val="0"/>
        <w:color w:val="auto"/>
        <w:kern w:val="1"/>
      </w:rPr>
    </w:lvl>
  </w:abstractNum>
  <w:abstractNum w:abstractNumId="14">
    <w:nsid w:val="00000038"/>
    <w:multiLevelType w:val="singleLevel"/>
    <w:tmpl w:val="00000038"/>
    <w:name w:val="WW8Num59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cs="Times New Roman" w:hint="default"/>
        <w:color w:val="auto"/>
        <w:kern w:val="1"/>
      </w:rPr>
    </w:lvl>
  </w:abstractNum>
  <w:abstractNum w:abstractNumId="15">
    <w:nsid w:val="005E3BE8"/>
    <w:multiLevelType w:val="hybridMultilevel"/>
    <w:tmpl w:val="0B980222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008B7E7C"/>
    <w:multiLevelType w:val="hybridMultilevel"/>
    <w:tmpl w:val="3B768D66"/>
    <w:lvl w:ilvl="0" w:tplc="FFFFFFFF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11604377"/>
    <w:multiLevelType w:val="hybridMultilevel"/>
    <w:tmpl w:val="EEBE7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81C268D"/>
    <w:multiLevelType w:val="hybridMultilevel"/>
    <w:tmpl w:val="42AE73D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>
    <w:nsid w:val="21BC61A5"/>
    <w:multiLevelType w:val="hybridMultilevel"/>
    <w:tmpl w:val="848A4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2182A9A"/>
    <w:multiLevelType w:val="multilevel"/>
    <w:tmpl w:val="00B22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A1D4EB9"/>
    <w:multiLevelType w:val="hybridMultilevel"/>
    <w:tmpl w:val="B674F9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2AD01FFD"/>
    <w:multiLevelType w:val="hybridMultilevel"/>
    <w:tmpl w:val="FE220868"/>
    <w:lvl w:ilvl="0" w:tplc="107CA9E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3">
    <w:nsid w:val="2E023C81"/>
    <w:multiLevelType w:val="hybridMultilevel"/>
    <w:tmpl w:val="B282A7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30684EED"/>
    <w:multiLevelType w:val="hybridMultilevel"/>
    <w:tmpl w:val="6E1816C0"/>
    <w:lvl w:ilvl="0" w:tplc="7C2AE6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A752CF"/>
    <w:multiLevelType w:val="hybridMultilevel"/>
    <w:tmpl w:val="4B14AC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5A42568"/>
    <w:multiLevelType w:val="hybridMultilevel"/>
    <w:tmpl w:val="5F6E752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>
    <w:nsid w:val="37F86677"/>
    <w:multiLevelType w:val="hybridMultilevel"/>
    <w:tmpl w:val="426EC150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38106C60"/>
    <w:multiLevelType w:val="hybridMultilevel"/>
    <w:tmpl w:val="BEA07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9471448"/>
    <w:multiLevelType w:val="singleLevel"/>
    <w:tmpl w:val="00000012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cs="Times New Roman" w:hint="default"/>
        <w:color w:val="auto"/>
        <w:kern w:val="1"/>
      </w:rPr>
    </w:lvl>
  </w:abstractNum>
  <w:abstractNum w:abstractNumId="30">
    <w:nsid w:val="3F5F54A0"/>
    <w:multiLevelType w:val="hybridMultilevel"/>
    <w:tmpl w:val="3EC4313E"/>
    <w:lvl w:ilvl="0" w:tplc="61324D8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40A36835"/>
    <w:multiLevelType w:val="hybridMultilevel"/>
    <w:tmpl w:val="FF3436FA"/>
    <w:lvl w:ilvl="0" w:tplc="0419000D">
      <w:start w:val="1"/>
      <w:numFmt w:val="bullet"/>
      <w:lvlText w:val=""/>
      <w:lvlJc w:val="left"/>
      <w:pPr>
        <w:tabs>
          <w:tab w:val="num" w:pos="927"/>
        </w:tabs>
        <w:ind w:left="92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32">
    <w:nsid w:val="44FB100D"/>
    <w:multiLevelType w:val="hybridMultilevel"/>
    <w:tmpl w:val="E3DE7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DCB2686"/>
    <w:multiLevelType w:val="multilevel"/>
    <w:tmpl w:val="52003B7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525B35EC"/>
    <w:multiLevelType w:val="singleLevel"/>
    <w:tmpl w:val="00000027"/>
    <w:lvl w:ilvl="0">
      <w:start w:val="1"/>
      <w:numFmt w:val="decimal"/>
      <w:lvlText w:val="%1)"/>
      <w:lvlJc w:val="left"/>
      <w:pPr>
        <w:tabs>
          <w:tab w:val="num" w:pos="708"/>
        </w:tabs>
        <w:ind w:firstLine="992"/>
      </w:pPr>
      <w:rPr>
        <w:rFonts w:cs="Times New Roman" w:hint="default"/>
        <w:b w:val="0"/>
        <w:kern w:val="1"/>
      </w:rPr>
    </w:lvl>
  </w:abstractNum>
  <w:abstractNum w:abstractNumId="35">
    <w:nsid w:val="544B18BD"/>
    <w:multiLevelType w:val="hybridMultilevel"/>
    <w:tmpl w:val="84D8FB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98518C3"/>
    <w:multiLevelType w:val="singleLevel"/>
    <w:tmpl w:val="00000027"/>
    <w:lvl w:ilvl="0">
      <w:start w:val="1"/>
      <w:numFmt w:val="decimal"/>
      <w:lvlText w:val="%1)"/>
      <w:lvlJc w:val="left"/>
      <w:pPr>
        <w:tabs>
          <w:tab w:val="num" w:pos="708"/>
        </w:tabs>
        <w:ind w:firstLine="992"/>
      </w:pPr>
      <w:rPr>
        <w:rFonts w:cs="Times New Roman" w:hint="default"/>
        <w:b w:val="0"/>
        <w:kern w:val="1"/>
      </w:rPr>
    </w:lvl>
  </w:abstractNum>
  <w:abstractNum w:abstractNumId="37">
    <w:nsid w:val="7478646C"/>
    <w:multiLevelType w:val="hybridMultilevel"/>
    <w:tmpl w:val="C342634A"/>
    <w:lvl w:ilvl="0" w:tplc="F6047D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4698C22E">
      <w:start w:val="1"/>
      <w:numFmt w:val="upperRoman"/>
      <w:lvlText w:val="%2."/>
      <w:lvlJc w:val="left"/>
      <w:pPr>
        <w:tabs>
          <w:tab w:val="num" w:pos="10980"/>
        </w:tabs>
        <w:ind w:left="1590" w:hanging="510"/>
      </w:pPr>
      <w:rPr>
        <w:rFonts w:hint="default"/>
        <w:sz w:val="28"/>
        <w:szCs w:val="28"/>
      </w:rPr>
    </w:lvl>
    <w:lvl w:ilvl="2" w:tplc="3F3A12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DA33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E4BA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5C06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D487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D8B9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E0B5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4C7574E"/>
    <w:multiLevelType w:val="hybridMultilevel"/>
    <w:tmpl w:val="B48047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672B1C"/>
    <w:multiLevelType w:val="hybridMultilevel"/>
    <w:tmpl w:val="012C587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5F4F07"/>
    <w:multiLevelType w:val="hybridMultilevel"/>
    <w:tmpl w:val="FDFA1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B3203F"/>
    <w:multiLevelType w:val="hybridMultilevel"/>
    <w:tmpl w:val="B7F6DC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15"/>
  </w:num>
  <w:num w:numId="4">
    <w:abstractNumId w:val="38"/>
  </w:num>
  <w:num w:numId="5">
    <w:abstractNumId w:val="25"/>
  </w:num>
  <w:num w:numId="6">
    <w:abstractNumId w:val="35"/>
  </w:num>
  <w:num w:numId="7">
    <w:abstractNumId w:val="21"/>
  </w:num>
  <w:num w:numId="8">
    <w:abstractNumId w:val="3"/>
  </w:num>
  <w:num w:numId="9">
    <w:abstractNumId w:val="4"/>
  </w:num>
  <w:num w:numId="10">
    <w:abstractNumId w:val="7"/>
  </w:num>
  <w:num w:numId="11">
    <w:abstractNumId w:val="8"/>
  </w:num>
  <w:num w:numId="12">
    <w:abstractNumId w:val="11"/>
  </w:num>
  <w:num w:numId="13">
    <w:abstractNumId w:val="13"/>
  </w:num>
  <w:num w:numId="14">
    <w:abstractNumId w:val="14"/>
  </w:num>
  <w:num w:numId="15">
    <w:abstractNumId w:val="36"/>
  </w:num>
  <w:num w:numId="16">
    <w:abstractNumId w:val="34"/>
  </w:num>
  <w:num w:numId="17">
    <w:abstractNumId w:val="39"/>
  </w:num>
  <w:num w:numId="18">
    <w:abstractNumId w:val="27"/>
  </w:num>
  <w:num w:numId="19">
    <w:abstractNumId w:val="10"/>
  </w:num>
  <w:num w:numId="20">
    <w:abstractNumId w:val="29"/>
  </w:num>
  <w:num w:numId="21">
    <w:abstractNumId w:val="5"/>
  </w:num>
  <w:num w:numId="22">
    <w:abstractNumId w:val="6"/>
  </w:num>
  <w:num w:numId="23">
    <w:abstractNumId w:val="41"/>
  </w:num>
  <w:num w:numId="24">
    <w:abstractNumId w:val="2"/>
  </w:num>
  <w:num w:numId="25">
    <w:abstractNumId w:val="9"/>
  </w:num>
  <w:num w:numId="26">
    <w:abstractNumId w:val="1"/>
  </w:num>
  <w:num w:numId="27">
    <w:abstractNumId w:val="12"/>
  </w:num>
  <w:num w:numId="28">
    <w:abstractNumId w:val="30"/>
  </w:num>
  <w:num w:numId="29">
    <w:abstractNumId w:val="22"/>
  </w:num>
  <w:num w:numId="30">
    <w:abstractNumId w:val="0"/>
  </w:num>
  <w:num w:numId="31">
    <w:abstractNumId w:val="40"/>
  </w:num>
  <w:num w:numId="32">
    <w:abstractNumId w:val="32"/>
  </w:num>
  <w:num w:numId="33">
    <w:abstractNumId w:val="18"/>
  </w:num>
  <w:num w:numId="34">
    <w:abstractNumId w:val="17"/>
  </w:num>
  <w:num w:numId="35">
    <w:abstractNumId w:val="26"/>
  </w:num>
  <w:num w:numId="36">
    <w:abstractNumId w:val="28"/>
  </w:num>
  <w:num w:numId="37">
    <w:abstractNumId w:val="19"/>
  </w:num>
  <w:num w:numId="38">
    <w:abstractNumId w:val="23"/>
  </w:num>
  <w:num w:numId="39">
    <w:abstractNumId w:val="31"/>
  </w:num>
  <w:num w:numId="40">
    <w:abstractNumId w:val="24"/>
  </w:num>
  <w:num w:numId="41">
    <w:abstractNumId w:val="37"/>
  </w:num>
  <w:num w:numId="42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54FB7"/>
    <w:rsid w:val="000022BB"/>
    <w:rsid w:val="00003B26"/>
    <w:rsid w:val="00010667"/>
    <w:rsid w:val="000210D3"/>
    <w:rsid w:val="00033B40"/>
    <w:rsid w:val="0005786F"/>
    <w:rsid w:val="0006760C"/>
    <w:rsid w:val="00097497"/>
    <w:rsid w:val="000A68D1"/>
    <w:rsid w:val="000D7E0E"/>
    <w:rsid w:val="000E6E29"/>
    <w:rsid w:val="000E74BE"/>
    <w:rsid w:val="00133AFF"/>
    <w:rsid w:val="00142A56"/>
    <w:rsid w:val="0015205C"/>
    <w:rsid w:val="001523A4"/>
    <w:rsid w:val="00156537"/>
    <w:rsid w:val="001605BE"/>
    <w:rsid w:val="00162980"/>
    <w:rsid w:val="00172D7D"/>
    <w:rsid w:val="001877EB"/>
    <w:rsid w:val="001973E2"/>
    <w:rsid w:val="001C729B"/>
    <w:rsid w:val="001E148C"/>
    <w:rsid w:val="001F6D58"/>
    <w:rsid w:val="00213CBD"/>
    <w:rsid w:val="00255764"/>
    <w:rsid w:val="0029710A"/>
    <w:rsid w:val="002C225A"/>
    <w:rsid w:val="002E05C2"/>
    <w:rsid w:val="002F088D"/>
    <w:rsid w:val="00301148"/>
    <w:rsid w:val="003A4BFA"/>
    <w:rsid w:val="003A4CCF"/>
    <w:rsid w:val="003C17BE"/>
    <w:rsid w:val="003D375D"/>
    <w:rsid w:val="00403144"/>
    <w:rsid w:val="00414222"/>
    <w:rsid w:val="00431F73"/>
    <w:rsid w:val="00433ED1"/>
    <w:rsid w:val="00434F02"/>
    <w:rsid w:val="004509E5"/>
    <w:rsid w:val="00452FD3"/>
    <w:rsid w:val="004547B5"/>
    <w:rsid w:val="0045488D"/>
    <w:rsid w:val="00474DCB"/>
    <w:rsid w:val="00493A5F"/>
    <w:rsid w:val="004A0F69"/>
    <w:rsid w:val="004A6B41"/>
    <w:rsid w:val="004D36C0"/>
    <w:rsid w:val="004D72B0"/>
    <w:rsid w:val="004E502D"/>
    <w:rsid w:val="005040B6"/>
    <w:rsid w:val="00525487"/>
    <w:rsid w:val="00530152"/>
    <w:rsid w:val="00534977"/>
    <w:rsid w:val="00564C7B"/>
    <w:rsid w:val="00570722"/>
    <w:rsid w:val="00576D40"/>
    <w:rsid w:val="00584D38"/>
    <w:rsid w:val="00590E37"/>
    <w:rsid w:val="00590E40"/>
    <w:rsid w:val="005935F8"/>
    <w:rsid w:val="005A7CA2"/>
    <w:rsid w:val="005B0956"/>
    <w:rsid w:val="005E6D54"/>
    <w:rsid w:val="005F48F3"/>
    <w:rsid w:val="006162CF"/>
    <w:rsid w:val="00623E14"/>
    <w:rsid w:val="00635D92"/>
    <w:rsid w:val="00646737"/>
    <w:rsid w:val="00654FB7"/>
    <w:rsid w:val="0067293C"/>
    <w:rsid w:val="006D23F2"/>
    <w:rsid w:val="006E0C9D"/>
    <w:rsid w:val="00706FF0"/>
    <w:rsid w:val="00737E1B"/>
    <w:rsid w:val="00755093"/>
    <w:rsid w:val="007B3570"/>
    <w:rsid w:val="0080232B"/>
    <w:rsid w:val="00803D67"/>
    <w:rsid w:val="00817861"/>
    <w:rsid w:val="00835F8E"/>
    <w:rsid w:val="00840B1F"/>
    <w:rsid w:val="00841490"/>
    <w:rsid w:val="008428CD"/>
    <w:rsid w:val="00847187"/>
    <w:rsid w:val="00860EA6"/>
    <w:rsid w:val="00873ABE"/>
    <w:rsid w:val="008D6790"/>
    <w:rsid w:val="008E3C9D"/>
    <w:rsid w:val="008E79E4"/>
    <w:rsid w:val="008F1F42"/>
    <w:rsid w:val="008F56FC"/>
    <w:rsid w:val="008F6266"/>
    <w:rsid w:val="0091192C"/>
    <w:rsid w:val="0093242F"/>
    <w:rsid w:val="009433D8"/>
    <w:rsid w:val="00944F97"/>
    <w:rsid w:val="00960AD2"/>
    <w:rsid w:val="00963A0F"/>
    <w:rsid w:val="0096514E"/>
    <w:rsid w:val="009B0FD8"/>
    <w:rsid w:val="009C3DA3"/>
    <w:rsid w:val="009D4D00"/>
    <w:rsid w:val="00A103A9"/>
    <w:rsid w:val="00A336DF"/>
    <w:rsid w:val="00A47466"/>
    <w:rsid w:val="00A52D5D"/>
    <w:rsid w:val="00A95AAB"/>
    <w:rsid w:val="00A96607"/>
    <w:rsid w:val="00AB7ADF"/>
    <w:rsid w:val="00B06B65"/>
    <w:rsid w:val="00B11FEA"/>
    <w:rsid w:val="00B51766"/>
    <w:rsid w:val="00B627C5"/>
    <w:rsid w:val="00B65693"/>
    <w:rsid w:val="00B65CBF"/>
    <w:rsid w:val="00B67B97"/>
    <w:rsid w:val="00B719F7"/>
    <w:rsid w:val="00B91F39"/>
    <w:rsid w:val="00BB7EF8"/>
    <w:rsid w:val="00BC42A0"/>
    <w:rsid w:val="00BD6853"/>
    <w:rsid w:val="00BE17F0"/>
    <w:rsid w:val="00BE6646"/>
    <w:rsid w:val="00BE7417"/>
    <w:rsid w:val="00C07EFC"/>
    <w:rsid w:val="00C10A1F"/>
    <w:rsid w:val="00C220FF"/>
    <w:rsid w:val="00C6295C"/>
    <w:rsid w:val="00C7539C"/>
    <w:rsid w:val="00C973C8"/>
    <w:rsid w:val="00CF47C3"/>
    <w:rsid w:val="00D1425C"/>
    <w:rsid w:val="00D142B1"/>
    <w:rsid w:val="00D2036F"/>
    <w:rsid w:val="00D238DC"/>
    <w:rsid w:val="00D3206F"/>
    <w:rsid w:val="00D36A81"/>
    <w:rsid w:val="00D529F1"/>
    <w:rsid w:val="00D70739"/>
    <w:rsid w:val="00D81D63"/>
    <w:rsid w:val="00DB0AF0"/>
    <w:rsid w:val="00DB50E9"/>
    <w:rsid w:val="00E0237E"/>
    <w:rsid w:val="00E168A0"/>
    <w:rsid w:val="00E22318"/>
    <w:rsid w:val="00E2553F"/>
    <w:rsid w:val="00E3204B"/>
    <w:rsid w:val="00E55EFD"/>
    <w:rsid w:val="00E67E3D"/>
    <w:rsid w:val="00E734EC"/>
    <w:rsid w:val="00E83012"/>
    <w:rsid w:val="00E85C9B"/>
    <w:rsid w:val="00EA2B30"/>
    <w:rsid w:val="00EA7D8D"/>
    <w:rsid w:val="00EB7393"/>
    <w:rsid w:val="00EC2DC3"/>
    <w:rsid w:val="00EC6526"/>
    <w:rsid w:val="00ED010F"/>
    <w:rsid w:val="00ED46AF"/>
    <w:rsid w:val="00ED4BF4"/>
    <w:rsid w:val="00EE6895"/>
    <w:rsid w:val="00F03F14"/>
    <w:rsid w:val="00F11F6E"/>
    <w:rsid w:val="00F13801"/>
    <w:rsid w:val="00F15C76"/>
    <w:rsid w:val="00F2290D"/>
    <w:rsid w:val="00F57733"/>
    <w:rsid w:val="00F57B7F"/>
    <w:rsid w:val="00F57EE8"/>
    <w:rsid w:val="00F63254"/>
    <w:rsid w:val="00F7281A"/>
    <w:rsid w:val="00F83438"/>
    <w:rsid w:val="00F921CA"/>
    <w:rsid w:val="00FA2D80"/>
    <w:rsid w:val="00FA3C7C"/>
    <w:rsid w:val="00FA5306"/>
    <w:rsid w:val="00FB065A"/>
    <w:rsid w:val="00FC2E21"/>
    <w:rsid w:val="00FE375F"/>
    <w:rsid w:val="00FF3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locked="1" w:semiHidden="0" w:uiPriority="0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locked="1" w:semiHidden="0" w:uiPriority="0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semiHidden="0" w:uiPriority="0"/>
    <w:lsdException w:name="Body Text 3" w:unhideWhenUsed="1"/>
    <w:lsdException w:name="Body Text Indent 2" w:unhideWhenUsed="1"/>
    <w:lsdException w:name="Body Text Indent 3" w:unhideWhenUsed="1"/>
    <w:lsdException w:name="Block Text" w:locked="1" w:semiHidden="0" w:uiPriority="0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DB0AF0"/>
    <w:pPr>
      <w:suppressAutoHyphens/>
      <w:spacing w:after="200" w:line="276" w:lineRule="auto"/>
    </w:pPr>
    <w:rPr>
      <w:rFonts w:cs="Calibri"/>
      <w:color w:val="00000A"/>
      <w:kern w:val="1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B0AF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B0AF0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B0AF0"/>
    <w:pPr>
      <w:keepNext/>
      <w:suppressAutoHyphens w:val="0"/>
      <w:spacing w:before="240" w:after="60" w:line="240" w:lineRule="auto"/>
      <w:jc w:val="center"/>
      <w:outlineLvl w:val="2"/>
    </w:pPr>
    <w:rPr>
      <w:rFonts w:ascii="Times New Roman" w:eastAsia="Times New Roman" w:hAnsi="Times New Roman" w:cs="Arial"/>
      <w:b/>
      <w:bCs/>
      <w:i/>
      <w:color w:val="auto"/>
      <w:kern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B0AF0"/>
    <w:rPr>
      <w:rFonts w:ascii="Cambria" w:hAnsi="Cambria" w:cs="Times New Roman"/>
      <w:b/>
      <w:bCs/>
      <w:color w:val="00000A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DB0AF0"/>
    <w:rPr>
      <w:rFonts w:ascii="Cambria" w:hAnsi="Cambria" w:cs="Times New Roman"/>
      <w:b/>
      <w:bCs/>
      <w:i/>
      <w:iCs/>
      <w:color w:val="00000A"/>
      <w:kern w:val="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B0AF0"/>
    <w:rPr>
      <w:rFonts w:ascii="Times New Roman" w:hAnsi="Times New Roman" w:cs="Arial"/>
      <w:b/>
      <w:bCs/>
      <w:i/>
      <w:sz w:val="28"/>
      <w:szCs w:val="28"/>
      <w:lang w:eastAsia="ru-RU"/>
    </w:rPr>
  </w:style>
  <w:style w:type="paragraph" w:customStyle="1" w:styleId="11">
    <w:name w:val="Абзац списка1"/>
    <w:basedOn w:val="a"/>
    <w:uiPriority w:val="99"/>
    <w:rsid w:val="00DB0AF0"/>
    <w:pPr>
      <w:spacing w:after="0" w:line="360" w:lineRule="auto"/>
      <w:ind w:left="72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DB0AF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3">
    <w:name w:val="Абзац"/>
    <w:basedOn w:val="a"/>
    <w:uiPriority w:val="99"/>
    <w:rsid w:val="00DB0AF0"/>
    <w:pPr>
      <w:suppressAutoHyphens w:val="0"/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color w:val="auto"/>
      <w:kern w:val="0"/>
      <w:sz w:val="24"/>
      <w:szCs w:val="20"/>
      <w:lang w:eastAsia="ru-RU"/>
    </w:rPr>
  </w:style>
  <w:style w:type="character" w:styleId="a4">
    <w:name w:val="footnote reference"/>
    <w:basedOn w:val="a0"/>
    <w:uiPriority w:val="99"/>
    <w:semiHidden/>
    <w:rsid w:val="00DB0AF0"/>
    <w:rPr>
      <w:rFonts w:cs="Times New Roman"/>
      <w:vertAlign w:val="superscript"/>
    </w:rPr>
  </w:style>
  <w:style w:type="paragraph" w:styleId="a5">
    <w:name w:val="Normal (Web)"/>
    <w:basedOn w:val="a"/>
    <w:uiPriority w:val="99"/>
    <w:rsid w:val="00DB0AF0"/>
    <w:pPr>
      <w:suppressAutoHyphens w:val="0"/>
      <w:autoSpaceDE w:val="0"/>
      <w:autoSpaceDN w:val="0"/>
      <w:adjustRightInd w:val="0"/>
      <w:spacing w:before="130" w:after="130" w:line="36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14TexstOSNOVA1012">
    <w:name w:val="14TexstOSNOVA_10/12"/>
    <w:basedOn w:val="a"/>
    <w:uiPriority w:val="99"/>
    <w:rsid w:val="00DB0AF0"/>
    <w:pPr>
      <w:suppressAutoHyphens w:val="0"/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20"/>
      <w:szCs w:val="20"/>
      <w:lang w:eastAsia="ru-RU"/>
    </w:rPr>
  </w:style>
  <w:style w:type="character" w:customStyle="1" w:styleId="a6">
    <w:name w:val="Символ сноски"/>
    <w:uiPriority w:val="99"/>
    <w:rsid w:val="00DB0AF0"/>
    <w:rPr>
      <w:vertAlign w:val="superscript"/>
    </w:rPr>
  </w:style>
  <w:style w:type="character" w:customStyle="1" w:styleId="12">
    <w:name w:val="Знак сноски1"/>
    <w:uiPriority w:val="99"/>
    <w:rsid w:val="00DB0AF0"/>
    <w:rPr>
      <w:vertAlign w:val="superscript"/>
    </w:rPr>
  </w:style>
  <w:style w:type="paragraph" w:styleId="a7">
    <w:name w:val="Body Text Indent"/>
    <w:aliases w:val="Знак"/>
    <w:basedOn w:val="a"/>
    <w:link w:val="a8"/>
    <w:uiPriority w:val="99"/>
    <w:rsid w:val="00DB0AF0"/>
    <w:pPr>
      <w:suppressAutoHyphens w:val="0"/>
      <w:spacing w:after="160" w:line="240" w:lineRule="exact"/>
    </w:pPr>
    <w:rPr>
      <w:rFonts w:ascii="Verdana" w:eastAsia="Times New Roman" w:hAnsi="Verdana" w:cs="Times New Roman"/>
      <w:color w:val="auto"/>
      <w:kern w:val="0"/>
      <w:sz w:val="20"/>
      <w:szCs w:val="20"/>
      <w:lang w:val="en-US"/>
    </w:rPr>
  </w:style>
  <w:style w:type="character" w:customStyle="1" w:styleId="BodyTextIndentChar">
    <w:name w:val="Body Text Indent Char"/>
    <w:aliases w:val="Знак Char"/>
    <w:basedOn w:val="a0"/>
    <w:link w:val="a7"/>
    <w:uiPriority w:val="99"/>
    <w:semiHidden/>
    <w:rsid w:val="00EC07F5"/>
    <w:rPr>
      <w:rFonts w:cs="Calibri"/>
      <w:color w:val="00000A"/>
      <w:kern w:val="1"/>
      <w:lang w:eastAsia="en-US"/>
    </w:rPr>
  </w:style>
  <w:style w:type="character" w:customStyle="1" w:styleId="a8">
    <w:name w:val="Основной текст с отступом Знак"/>
    <w:aliases w:val="Знак Знак"/>
    <w:basedOn w:val="a0"/>
    <w:link w:val="a7"/>
    <w:uiPriority w:val="99"/>
    <w:locked/>
    <w:rsid w:val="00DB0AF0"/>
    <w:rPr>
      <w:rFonts w:ascii="Calibri" w:eastAsia="Times New Roman" w:hAnsi="Calibri" w:cs="Calibri"/>
      <w:color w:val="00000A"/>
      <w:kern w:val="1"/>
      <w:sz w:val="24"/>
      <w:szCs w:val="24"/>
      <w:lang w:eastAsia="ru-RU"/>
    </w:rPr>
  </w:style>
  <w:style w:type="paragraph" w:styleId="a9">
    <w:name w:val="footnote text"/>
    <w:aliases w:val="Основной текст с отступом1,Основной текст с отступом11,Основной текст с отступом2,Знак1,Body Text Indent1"/>
    <w:basedOn w:val="a"/>
    <w:link w:val="aa"/>
    <w:uiPriority w:val="99"/>
    <w:semiHidden/>
    <w:rsid w:val="00DB0AF0"/>
    <w:pPr>
      <w:suppressAutoHyphens w:val="0"/>
      <w:spacing w:after="0" w:line="240" w:lineRule="auto"/>
    </w:pPr>
    <w:rPr>
      <w:sz w:val="24"/>
      <w:szCs w:val="24"/>
      <w:lang w:eastAsia="ru-RU"/>
    </w:rPr>
  </w:style>
  <w:style w:type="character" w:customStyle="1" w:styleId="FootnoteTextChar">
    <w:name w:val="Footnote Text Char"/>
    <w:aliases w:val="Основной текст с отступом1 Char,Основной текст с отступом11 Char,Основной текст с отступом2 Char,Знак1 Char,Body Text Indent1 Char"/>
    <w:basedOn w:val="a0"/>
    <w:link w:val="a9"/>
    <w:uiPriority w:val="99"/>
    <w:semiHidden/>
    <w:rsid w:val="00EC07F5"/>
    <w:rPr>
      <w:rFonts w:cs="Calibri"/>
      <w:color w:val="00000A"/>
      <w:kern w:val="1"/>
      <w:sz w:val="20"/>
      <w:szCs w:val="20"/>
      <w:lang w:eastAsia="en-US"/>
    </w:rPr>
  </w:style>
  <w:style w:type="character" w:customStyle="1" w:styleId="aa">
    <w:name w:val="Текст сноски Знак"/>
    <w:aliases w:val="Основной текст с отступом1 Знак,Основной текст с отступом11 Знак,Основной текст с отступом2 Знак,Знак1 Знак,Body Text Indent1 Знак"/>
    <w:basedOn w:val="a0"/>
    <w:link w:val="a9"/>
    <w:uiPriority w:val="99"/>
    <w:locked/>
    <w:rsid w:val="00DB0AF0"/>
    <w:rPr>
      <w:rFonts w:ascii="Calibri" w:eastAsia="Times New Roman" w:hAnsi="Calibri" w:cs="Calibri"/>
      <w:color w:val="00000A"/>
      <w:kern w:val="1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uiPriority w:val="99"/>
    <w:rsid w:val="00DB0AF0"/>
    <w:rPr>
      <w:rFonts w:ascii="Times New Roman" w:hAnsi="Times New Roman"/>
      <w:sz w:val="24"/>
      <w:u w:val="none"/>
      <w:effect w:val="none"/>
    </w:rPr>
  </w:style>
  <w:style w:type="paragraph" w:customStyle="1" w:styleId="western">
    <w:name w:val="western"/>
    <w:basedOn w:val="a"/>
    <w:uiPriority w:val="99"/>
    <w:rsid w:val="00DB0AF0"/>
    <w:pPr>
      <w:suppressAutoHyphens w:val="0"/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rsid w:val="00DB0AF0"/>
    <w:pPr>
      <w:suppressAutoHyphens w:val="0"/>
      <w:spacing w:after="120" w:line="48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locked/>
    <w:rsid w:val="00DB0AF0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TOC Heading"/>
    <w:basedOn w:val="1"/>
    <w:next w:val="a"/>
    <w:uiPriority w:val="99"/>
    <w:qFormat/>
    <w:rsid w:val="00DB0AF0"/>
    <w:pPr>
      <w:keepLines/>
      <w:suppressAutoHyphens w:val="0"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13">
    <w:name w:val="toc 1"/>
    <w:basedOn w:val="a"/>
    <w:next w:val="a"/>
    <w:autoRedefine/>
    <w:uiPriority w:val="99"/>
    <w:semiHidden/>
    <w:rsid w:val="00DB0AF0"/>
  </w:style>
  <w:style w:type="paragraph" w:styleId="31">
    <w:name w:val="toc 3"/>
    <w:basedOn w:val="a"/>
    <w:next w:val="a"/>
    <w:autoRedefine/>
    <w:uiPriority w:val="99"/>
    <w:semiHidden/>
    <w:rsid w:val="00DB0AF0"/>
    <w:pPr>
      <w:tabs>
        <w:tab w:val="right" w:leader="dot" w:pos="9628"/>
      </w:tabs>
      <w:ind w:left="426"/>
    </w:pPr>
  </w:style>
  <w:style w:type="character" w:styleId="ac">
    <w:name w:val="Hyperlink"/>
    <w:basedOn w:val="a0"/>
    <w:uiPriority w:val="99"/>
    <w:rsid w:val="00DB0AF0"/>
    <w:rPr>
      <w:rFonts w:cs="Times New Roman"/>
      <w:color w:val="0000FF"/>
      <w:u w:val="single"/>
    </w:rPr>
  </w:style>
  <w:style w:type="paragraph" w:styleId="24">
    <w:name w:val="toc 2"/>
    <w:basedOn w:val="a"/>
    <w:next w:val="a"/>
    <w:autoRedefine/>
    <w:uiPriority w:val="99"/>
    <w:semiHidden/>
    <w:rsid w:val="00DB0AF0"/>
    <w:pPr>
      <w:ind w:left="220"/>
    </w:pPr>
  </w:style>
  <w:style w:type="paragraph" w:customStyle="1" w:styleId="p4">
    <w:name w:val="p4"/>
    <w:basedOn w:val="a"/>
    <w:uiPriority w:val="99"/>
    <w:rsid w:val="00DB0AF0"/>
    <w:pPr>
      <w:suppressAutoHyphens w:val="0"/>
      <w:spacing w:before="100" w:beforeAutospacing="1" w:after="100" w:afterAutospacing="1" w:line="240" w:lineRule="auto"/>
    </w:pPr>
    <w:rPr>
      <w:rFonts w:cs="Times New Roman"/>
      <w:color w:val="auto"/>
      <w:kern w:val="0"/>
      <w:sz w:val="24"/>
      <w:szCs w:val="24"/>
      <w:lang w:eastAsia="ru-RU"/>
    </w:rPr>
  </w:style>
  <w:style w:type="character" w:customStyle="1" w:styleId="s1">
    <w:name w:val="s1"/>
    <w:uiPriority w:val="99"/>
    <w:rsid w:val="00DB0AF0"/>
  </w:style>
  <w:style w:type="paragraph" w:customStyle="1" w:styleId="18TexstSPISOK1">
    <w:name w:val="18TexstSPISOK_1"/>
    <w:aliases w:val="1"/>
    <w:basedOn w:val="a"/>
    <w:uiPriority w:val="99"/>
    <w:rsid w:val="00DB0AF0"/>
    <w:pPr>
      <w:tabs>
        <w:tab w:val="left" w:pos="360"/>
        <w:tab w:val="left" w:pos="640"/>
      </w:tabs>
      <w:suppressAutoHyphens w:val="0"/>
      <w:autoSpaceDE w:val="0"/>
      <w:autoSpaceDN w:val="0"/>
      <w:adjustRightInd w:val="0"/>
      <w:spacing w:after="0" w:line="240" w:lineRule="atLeast"/>
      <w:ind w:left="640" w:hanging="300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rsid w:val="00DB0AF0"/>
    <w:pPr>
      <w:spacing w:after="120"/>
    </w:pPr>
    <w:rPr>
      <w:rFonts w:cs="Times New Roman"/>
    </w:r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DB0AF0"/>
    <w:rPr>
      <w:rFonts w:ascii="Calibri" w:eastAsia="Times New Roman" w:hAnsi="Calibri" w:cs="Times New Roman"/>
      <w:color w:val="00000A"/>
      <w:kern w:val="1"/>
    </w:rPr>
  </w:style>
  <w:style w:type="paragraph" w:customStyle="1" w:styleId="af">
    <w:name w:val="Основной"/>
    <w:basedOn w:val="a"/>
    <w:link w:val="af0"/>
    <w:uiPriority w:val="99"/>
    <w:rsid w:val="00DB0AF0"/>
    <w:pPr>
      <w:suppressAutoHyphens w:val="0"/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kern w:val="0"/>
      <w:sz w:val="21"/>
      <w:szCs w:val="21"/>
      <w:lang w:eastAsia="ru-RU"/>
    </w:rPr>
  </w:style>
  <w:style w:type="paragraph" w:customStyle="1" w:styleId="af1">
    <w:name w:val="Буллит"/>
    <w:basedOn w:val="af"/>
    <w:uiPriority w:val="99"/>
    <w:rsid w:val="00DB0AF0"/>
    <w:pPr>
      <w:ind w:firstLine="244"/>
    </w:pPr>
  </w:style>
  <w:style w:type="paragraph" w:styleId="af2">
    <w:name w:val="List Paragraph"/>
    <w:basedOn w:val="a"/>
    <w:uiPriority w:val="99"/>
    <w:qFormat/>
    <w:rsid w:val="00DB0AF0"/>
    <w:pPr>
      <w:suppressAutoHyphens w:val="0"/>
      <w:spacing w:after="0" w:line="360" w:lineRule="auto"/>
      <w:ind w:left="720"/>
    </w:pPr>
    <w:rPr>
      <w:rFonts w:ascii="Times New Roman" w:eastAsia="Times New Roman" w:hAnsi="Times New Roman" w:cs="Times New Roman"/>
      <w:caps/>
      <w:color w:val="auto"/>
      <w:kern w:val="0"/>
      <w:sz w:val="24"/>
      <w:szCs w:val="24"/>
      <w:lang w:eastAsia="ru-RU"/>
    </w:rPr>
  </w:style>
  <w:style w:type="paragraph" w:styleId="25">
    <w:name w:val="Body Text Indent 2"/>
    <w:basedOn w:val="a"/>
    <w:link w:val="26"/>
    <w:uiPriority w:val="99"/>
    <w:semiHidden/>
    <w:rsid w:val="00DB0AF0"/>
    <w:pPr>
      <w:spacing w:after="120" w:line="480" w:lineRule="auto"/>
      <w:ind w:left="283"/>
    </w:pPr>
    <w:rPr>
      <w:rFonts w:cs="Times New Roman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locked/>
    <w:rsid w:val="00DB0AF0"/>
    <w:rPr>
      <w:rFonts w:ascii="Calibri" w:eastAsia="Times New Roman" w:hAnsi="Calibri" w:cs="Times New Roman"/>
      <w:color w:val="00000A"/>
      <w:kern w:val="1"/>
    </w:rPr>
  </w:style>
  <w:style w:type="character" w:customStyle="1" w:styleId="14">
    <w:name w:val="Сноска1"/>
    <w:uiPriority w:val="99"/>
    <w:rsid w:val="00DB0AF0"/>
    <w:rPr>
      <w:rFonts w:ascii="Times New Roman" w:hAnsi="Times New Roman"/>
      <w:vertAlign w:val="superscript"/>
    </w:rPr>
  </w:style>
  <w:style w:type="paragraph" w:customStyle="1" w:styleId="32">
    <w:name w:val="Заг 3"/>
    <w:basedOn w:val="a"/>
    <w:uiPriority w:val="99"/>
    <w:rsid w:val="00DB0AF0"/>
    <w:pPr>
      <w:keepNext/>
      <w:suppressAutoHyphens w:val="0"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i/>
      <w:iCs/>
      <w:color w:val="000000"/>
      <w:kern w:val="0"/>
      <w:sz w:val="23"/>
      <w:szCs w:val="23"/>
      <w:lang w:eastAsia="ru-RU"/>
    </w:rPr>
  </w:style>
  <w:style w:type="paragraph" w:customStyle="1" w:styleId="4">
    <w:name w:val="Заг 4"/>
    <w:basedOn w:val="32"/>
    <w:uiPriority w:val="99"/>
    <w:rsid w:val="00DB0AF0"/>
    <w:rPr>
      <w:b w:val="0"/>
      <w:bCs w:val="0"/>
    </w:rPr>
  </w:style>
  <w:style w:type="paragraph" w:customStyle="1" w:styleId="af3">
    <w:name w:val="Сноска"/>
    <w:basedOn w:val="af"/>
    <w:uiPriority w:val="99"/>
    <w:rsid w:val="00DB0AF0"/>
    <w:pPr>
      <w:spacing w:line="174" w:lineRule="atLeast"/>
    </w:pPr>
    <w:rPr>
      <w:sz w:val="17"/>
      <w:szCs w:val="17"/>
    </w:rPr>
  </w:style>
  <w:style w:type="paragraph" w:customStyle="1" w:styleId="af4">
    <w:name w:val="Подзаг"/>
    <w:basedOn w:val="af"/>
    <w:uiPriority w:val="99"/>
    <w:rsid w:val="00DB0AF0"/>
    <w:pPr>
      <w:spacing w:before="113" w:after="28"/>
      <w:jc w:val="center"/>
    </w:pPr>
    <w:rPr>
      <w:b/>
      <w:bCs/>
      <w:i/>
      <w:iCs/>
    </w:rPr>
  </w:style>
  <w:style w:type="character" w:customStyle="1" w:styleId="c12">
    <w:name w:val="c12"/>
    <w:basedOn w:val="a0"/>
    <w:uiPriority w:val="99"/>
    <w:rsid w:val="00DB0AF0"/>
    <w:rPr>
      <w:rFonts w:cs="Times New Roman"/>
    </w:rPr>
  </w:style>
  <w:style w:type="paragraph" w:customStyle="1" w:styleId="c11">
    <w:name w:val="c11"/>
    <w:basedOn w:val="a"/>
    <w:uiPriority w:val="99"/>
    <w:rsid w:val="00DB0AF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15">
    <w:name w:val="Без интервала1"/>
    <w:uiPriority w:val="99"/>
    <w:rsid w:val="00DB0AF0"/>
    <w:rPr>
      <w:rFonts w:eastAsia="Times New Roman" w:cs="Calibri"/>
      <w:lang w:eastAsia="en-US"/>
    </w:rPr>
  </w:style>
  <w:style w:type="paragraph" w:customStyle="1" w:styleId="Default">
    <w:name w:val="Default"/>
    <w:uiPriority w:val="99"/>
    <w:rsid w:val="00DB0AF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blk">
    <w:name w:val="blk"/>
    <w:basedOn w:val="a0"/>
    <w:uiPriority w:val="99"/>
    <w:rsid w:val="00DB0AF0"/>
    <w:rPr>
      <w:rFonts w:cs="Times New Roman"/>
    </w:rPr>
  </w:style>
  <w:style w:type="paragraph" w:styleId="af5">
    <w:name w:val="header"/>
    <w:basedOn w:val="a"/>
    <w:link w:val="af6"/>
    <w:uiPriority w:val="99"/>
    <w:rsid w:val="00DB0AF0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6">
    <w:name w:val="Верхний колонтитул Знак"/>
    <w:basedOn w:val="a0"/>
    <w:link w:val="af5"/>
    <w:uiPriority w:val="99"/>
    <w:locked/>
    <w:rsid w:val="00DB0AF0"/>
    <w:rPr>
      <w:rFonts w:ascii="Calibri" w:eastAsia="Times New Roman" w:hAnsi="Calibri" w:cs="Times New Roman"/>
      <w:color w:val="00000A"/>
      <w:kern w:val="1"/>
    </w:rPr>
  </w:style>
  <w:style w:type="paragraph" w:styleId="af7">
    <w:name w:val="footer"/>
    <w:basedOn w:val="a"/>
    <w:link w:val="af8"/>
    <w:uiPriority w:val="99"/>
    <w:rsid w:val="00DB0AF0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8">
    <w:name w:val="Нижний колонтитул Знак"/>
    <w:basedOn w:val="a0"/>
    <w:link w:val="af7"/>
    <w:uiPriority w:val="99"/>
    <w:locked/>
    <w:rsid w:val="00DB0AF0"/>
    <w:rPr>
      <w:rFonts w:ascii="Calibri" w:eastAsia="Times New Roman" w:hAnsi="Calibri" w:cs="Times New Roman"/>
      <w:color w:val="00000A"/>
      <w:kern w:val="1"/>
    </w:rPr>
  </w:style>
  <w:style w:type="paragraph" w:styleId="af9">
    <w:name w:val="Balloon Text"/>
    <w:basedOn w:val="a"/>
    <w:link w:val="afa"/>
    <w:uiPriority w:val="99"/>
    <w:semiHidden/>
    <w:rsid w:val="00DB0AF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locked/>
    <w:rsid w:val="00DB0AF0"/>
    <w:rPr>
      <w:rFonts w:ascii="Segoe UI" w:eastAsia="Times New Roman" w:hAnsi="Segoe UI" w:cs="Times New Roman"/>
      <w:color w:val="00000A"/>
      <w:kern w:val="1"/>
      <w:sz w:val="18"/>
      <w:szCs w:val="18"/>
    </w:rPr>
  </w:style>
  <w:style w:type="paragraph" w:customStyle="1" w:styleId="09PodZAG">
    <w:name w:val="09PodZAG_п/ж"/>
    <w:basedOn w:val="a"/>
    <w:uiPriority w:val="99"/>
    <w:rsid w:val="00DB0AF0"/>
    <w:pPr>
      <w:suppressAutoHyphens w:val="0"/>
      <w:autoSpaceDE w:val="0"/>
      <w:autoSpaceDN w:val="0"/>
      <w:adjustRightInd w:val="0"/>
      <w:spacing w:after="113" w:line="240" w:lineRule="atLeast"/>
      <w:jc w:val="center"/>
      <w:textAlignment w:val="center"/>
    </w:pPr>
    <w:rPr>
      <w:rFonts w:ascii="FuturisC" w:eastAsia="Times New Roman" w:hAnsi="FuturisC" w:cs="FuturisC"/>
      <w:b/>
      <w:bCs/>
      <w:caps/>
      <w:color w:val="000000"/>
      <w:kern w:val="0"/>
      <w:lang w:eastAsia="ru-RU"/>
    </w:rPr>
  </w:style>
  <w:style w:type="paragraph" w:styleId="afb">
    <w:name w:val="No Spacing"/>
    <w:aliases w:val="основа"/>
    <w:uiPriority w:val="99"/>
    <w:qFormat/>
    <w:rsid w:val="00DB0AF0"/>
    <w:rPr>
      <w:lang w:eastAsia="en-US"/>
    </w:rPr>
  </w:style>
  <w:style w:type="paragraph" w:customStyle="1" w:styleId="afc">
    <w:name w:val="А ОСН ТЕКСТ"/>
    <w:basedOn w:val="a"/>
    <w:link w:val="afd"/>
    <w:rsid w:val="00DB0AF0"/>
    <w:pPr>
      <w:suppressAutoHyphens w:val="0"/>
      <w:spacing w:after="0" w:line="360" w:lineRule="auto"/>
      <w:ind w:firstLine="454"/>
      <w:jc w:val="both"/>
    </w:pPr>
    <w:rPr>
      <w:rFonts w:cs="Times New Roman"/>
      <w:caps/>
      <w:color w:val="000000"/>
      <w:sz w:val="28"/>
      <w:szCs w:val="28"/>
      <w:lang w:eastAsia="ru-RU"/>
    </w:rPr>
  </w:style>
  <w:style w:type="character" w:customStyle="1" w:styleId="afd">
    <w:name w:val="А ОСН ТЕКСТ Знак"/>
    <w:link w:val="afc"/>
    <w:locked/>
    <w:rsid w:val="00DB0AF0"/>
    <w:rPr>
      <w:rFonts w:ascii="Times New Roman" w:eastAsia="Times New Roman" w:hAnsi="Times New Roman"/>
      <w:caps/>
      <w:color w:val="000000"/>
      <w:kern w:val="1"/>
      <w:sz w:val="28"/>
    </w:rPr>
  </w:style>
  <w:style w:type="paragraph" w:customStyle="1" w:styleId="Standard">
    <w:name w:val="Standard"/>
    <w:link w:val="Standard1"/>
    <w:uiPriority w:val="99"/>
    <w:rsid w:val="00DB0AF0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uiPriority w:val="99"/>
    <w:rsid w:val="00DB0AF0"/>
    <w:pPr>
      <w:widowControl/>
      <w:suppressLineNumbers/>
      <w:autoSpaceDN/>
      <w:spacing w:line="360" w:lineRule="auto"/>
      <w:ind w:left="283" w:hanging="283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ar-SA" w:bidi="ar-SA"/>
    </w:rPr>
  </w:style>
  <w:style w:type="character" w:customStyle="1" w:styleId="27">
    <w:name w:val="Знак сноски2"/>
    <w:uiPriority w:val="99"/>
    <w:rsid w:val="00DB0AF0"/>
    <w:rPr>
      <w:vertAlign w:val="superscript"/>
    </w:rPr>
  </w:style>
  <w:style w:type="character" w:customStyle="1" w:styleId="16">
    <w:name w:val="Основной текст + Курсив1"/>
    <w:uiPriority w:val="99"/>
    <w:rsid w:val="00DB0AF0"/>
    <w:rPr>
      <w:rFonts w:ascii="Times New Roman" w:eastAsia="Times New Roman" w:hAnsi="Times New Roman"/>
      <w:i/>
      <w:caps/>
      <w:color w:val="00000A"/>
      <w:spacing w:val="0"/>
      <w:kern w:val="1"/>
      <w:sz w:val="22"/>
      <w:lang w:val="ru-RU" w:eastAsia="ru-RU"/>
    </w:rPr>
  </w:style>
  <w:style w:type="paragraph" w:customStyle="1" w:styleId="30Snoska">
    <w:name w:val="30Snoska"/>
    <w:basedOn w:val="a"/>
    <w:uiPriority w:val="99"/>
    <w:rsid w:val="00DB0AF0"/>
    <w:pPr>
      <w:autoSpaceDE w:val="0"/>
      <w:spacing w:after="0" w:line="180" w:lineRule="atLeast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16"/>
      <w:szCs w:val="16"/>
      <w:lang w:eastAsia="ar-SA"/>
    </w:rPr>
  </w:style>
  <w:style w:type="character" w:customStyle="1" w:styleId="17">
    <w:name w:val="Текст сноски Знак1"/>
    <w:uiPriority w:val="99"/>
    <w:rsid w:val="00DB0AF0"/>
    <w:rPr>
      <w:caps/>
      <w:lang w:eastAsia="ar-SA" w:bidi="ar-SA"/>
    </w:rPr>
  </w:style>
  <w:style w:type="character" w:customStyle="1" w:styleId="afe">
    <w:name w:val="Сноска_"/>
    <w:uiPriority w:val="99"/>
    <w:rsid w:val="00DB0AF0"/>
    <w:rPr>
      <w:sz w:val="16"/>
    </w:rPr>
  </w:style>
  <w:style w:type="character" w:customStyle="1" w:styleId="CenturySchoolbook">
    <w:name w:val="Сноска + Century Schoolbook"/>
    <w:aliases w:val="9 pt,Курсив,Основной текст + Полужирный26"/>
    <w:uiPriority w:val="99"/>
    <w:semiHidden/>
    <w:rsid w:val="00DB0AF0"/>
    <w:rPr>
      <w:rFonts w:ascii="Century Schoolbook" w:hAnsi="Century Schoolbook"/>
      <w:i/>
      <w:sz w:val="18"/>
    </w:rPr>
  </w:style>
  <w:style w:type="character" w:customStyle="1" w:styleId="210">
    <w:name w:val="Основной текст + Полужирный21"/>
    <w:uiPriority w:val="99"/>
    <w:rsid w:val="00DB0AF0"/>
    <w:rPr>
      <w:rFonts w:ascii="Times New Roman" w:hAnsi="Times New Roman"/>
      <w:b/>
      <w:spacing w:val="0"/>
      <w:sz w:val="22"/>
    </w:rPr>
  </w:style>
  <w:style w:type="character" w:customStyle="1" w:styleId="200">
    <w:name w:val="Основной текст + Полужирный20"/>
    <w:aliases w:val="Курсив17"/>
    <w:uiPriority w:val="99"/>
    <w:rsid w:val="00DB0AF0"/>
    <w:rPr>
      <w:rFonts w:ascii="Times New Roman" w:hAnsi="Times New Roman"/>
      <w:b/>
      <w:i/>
      <w:spacing w:val="0"/>
      <w:sz w:val="22"/>
    </w:rPr>
  </w:style>
  <w:style w:type="character" w:customStyle="1" w:styleId="33">
    <w:name w:val="Основной текст + Курсив3"/>
    <w:uiPriority w:val="99"/>
    <w:rsid w:val="00DB0AF0"/>
    <w:rPr>
      <w:rFonts w:ascii="Times New Roman" w:hAnsi="Times New Roman"/>
      <w:i/>
      <w:spacing w:val="0"/>
      <w:sz w:val="22"/>
    </w:rPr>
  </w:style>
  <w:style w:type="character" w:customStyle="1" w:styleId="110">
    <w:name w:val="Основной текст (11) + Не курсив"/>
    <w:uiPriority w:val="99"/>
    <w:rsid w:val="00DB0AF0"/>
    <w:rPr>
      <w:rFonts w:ascii="Times New Roman" w:hAnsi="Times New Roman"/>
      <w:b/>
      <w:i/>
      <w:spacing w:val="0"/>
      <w:sz w:val="22"/>
    </w:rPr>
  </w:style>
  <w:style w:type="character" w:customStyle="1" w:styleId="1116">
    <w:name w:val="Основной текст (11)16"/>
    <w:uiPriority w:val="99"/>
    <w:rsid w:val="00DB0AF0"/>
    <w:rPr>
      <w:rFonts w:ascii="Times New Roman" w:hAnsi="Times New Roman"/>
      <w:b/>
      <w:i/>
      <w:spacing w:val="0"/>
      <w:sz w:val="22"/>
    </w:rPr>
  </w:style>
  <w:style w:type="character" w:customStyle="1" w:styleId="Standard1">
    <w:name w:val="Standard Знак1"/>
    <w:link w:val="Standard"/>
    <w:uiPriority w:val="99"/>
    <w:locked/>
    <w:rsid w:val="00DB0AF0"/>
    <w:rPr>
      <w:rFonts w:ascii="Arial" w:eastAsia="SimSun" w:hAnsi="Arial"/>
      <w:kern w:val="3"/>
      <w:sz w:val="24"/>
      <w:lang w:eastAsia="zh-CN"/>
    </w:rPr>
  </w:style>
  <w:style w:type="character" w:customStyle="1" w:styleId="aff">
    <w:name w:val="Основной текст + Полужирный"/>
    <w:uiPriority w:val="99"/>
    <w:semiHidden/>
    <w:rsid w:val="00DB0AF0"/>
    <w:rPr>
      <w:rFonts w:ascii="Century Schoolbook" w:hAnsi="Century Schoolbook"/>
      <w:b/>
      <w:sz w:val="24"/>
    </w:rPr>
  </w:style>
  <w:style w:type="paragraph" w:customStyle="1" w:styleId="28">
    <w:name w:val="Абзац списка2"/>
    <w:basedOn w:val="a"/>
    <w:uiPriority w:val="99"/>
    <w:rsid w:val="00DB0AF0"/>
    <w:pPr>
      <w:spacing w:after="0" w:line="360" w:lineRule="auto"/>
      <w:ind w:left="72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styleId="aff0">
    <w:name w:val="annotation reference"/>
    <w:basedOn w:val="a0"/>
    <w:uiPriority w:val="99"/>
    <w:semiHidden/>
    <w:rsid w:val="00DB0AF0"/>
    <w:rPr>
      <w:rFonts w:cs="Times New Roman"/>
      <w:sz w:val="16"/>
    </w:rPr>
  </w:style>
  <w:style w:type="paragraph" w:customStyle="1" w:styleId="WW-12">
    <w:name w:val="WW-????????12"/>
    <w:basedOn w:val="a"/>
    <w:uiPriority w:val="99"/>
    <w:rsid w:val="00DB0AF0"/>
    <w:pPr>
      <w:widowControl w:val="0"/>
      <w:overflowPunct w:val="0"/>
      <w:autoSpaceDE w:val="0"/>
      <w:autoSpaceDN w:val="0"/>
      <w:adjustRightInd w:val="0"/>
      <w:spacing w:after="0" w:line="214" w:lineRule="atLeast"/>
      <w:ind w:firstLine="283"/>
      <w:jc w:val="both"/>
      <w:textAlignment w:val="baseline"/>
    </w:pPr>
    <w:rPr>
      <w:rFonts w:ascii="NewtonCSanPin" w:eastAsia="Times New Roman" w:hAnsi="NewtonCSanPin" w:cs="Times New Roman"/>
      <w:color w:val="000000"/>
      <w:sz w:val="21"/>
      <w:szCs w:val="20"/>
      <w:lang w:eastAsia="ru-RU"/>
    </w:rPr>
  </w:style>
  <w:style w:type="paragraph" w:customStyle="1" w:styleId="aff1">
    <w:name w:val="??????"/>
    <w:basedOn w:val="WW-12"/>
    <w:uiPriority w:val="99"/>
    <w:rsid w:val="00DB0AF0"/>
    <w:pPr>
      <w:ind w:firstLine="244"/>
    </w:pPr>
  </w:style>
  <w:style w:type="character" w:customStyle="1" w:styleId="Standard0">
    <w:name w:val="Standard Знак"/>
    <w:uiPriority w:val="99"/>
    <w:rsid w:val="00DB0AF0"/>
    <w:rPr>
      <w:rFonts w:ascii="Times New Roman" w:hAnsi="Times New Roman"/>
      <w:kern w:val="3"/>
      <w:sz w:val="24"/>
    </w:rPr>
  </w:style>
  <w:style w:type="paragraph" w:styleId="aff2">
    <w:name w:val="Block Text"/>
    <w:basedOn w:val="a"/>
    <w:uiPriority w:val="99"/>
    <w:semiHidden/>
    <w:rsid w:val="00DB0AF0"/>
    <w:pPr>
      <w:widowControl w:val="0"/>
      <w:suppressAutoHyphens w:val="0"/>
      <w:autoSpaceDE w:val="0"/>
      <w:autoSpaceDN w:val="0"/>
      <w:adjustRightInd w:val="0"/>
      <w:spacing w:after="0" w:line="240" w:lineRule="auto"/>
      <w:ind w:left="144" w:right="720" w:firstLine="576"/>
      <w:jc w:val="both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29">
    <w:name w:val="Без интервала2"/>
    <w:uiPriority w:val="99"/>
    <w:rsid w:val="00DB0AF0"/>
    <w:rPr>
      <w:rFonts w:eastAsia="Times New Roman" w:cs="Calibri"/>
      <w:lang w:eastAsia="en-US"/>
    </w:rPr>
  </w:style>
  <w:style w:type="character" w:customStyle="1" w:styleId="34">
    <w:name w:val="Основной текст + Полужирный3"/>
    <w:aliases w:val="Курсив7"/>
    <w:uiPriority w:val="99"/>
    <w:rsid w:val="00DB0AF0"/>
    <w:rPr>
      <w:rFonts w:ascii="Times New Roman" w:hAnsi="Times New Roman"/>
      <w:b/>
      <w:i/>
      <w:spacing w:val="0"/>
      <w:sz w:val="22"/>
    </w:rPr>
  </w:style>
  <w:style w:type="character" w:customStyle="1" w:styleId="527">
    <w:name w:val="Заголовок №527"/>
    <w:uiPriority w:val="99"/>
    <w:rsid w:val="00DB0AF0"/>
    <w:rPr>
      <w:rFonts w:ascii="Times New Roman" w:hAnsi="Times New Roman"/>
      <w:i/>
      <w:spacing w:val="0"/>
      <w:sz w:val="22"/>
    </w:rPr>
  </w:style>
  <w:style w:type="character" w:customStyle="1" w:styleId="51">
    <w:name w:val="Заголовок №5 + Не полужирный1"/>
    <w:aliases w:val="Не курсив9"/>
    <w:uiPriority w:val="99"/>
    <w:rsid w:val="00DB0AF0"/>
    <w:rPr>
      <w:rFonts w:ascii="Times New Roman" w:hAnsi="Times New Roman"/>
      <w:i/>
      <w:spacing w:val="0"/>
      <w:sz w:val="22"/>
    </w:rPr>
  </w:style>
  <w:style w:type="character" w:customStyle="1" w:styleId="submenu-table">
    <w:name w:val="submenu-table"/>
    <w:basedOn w:val="a0"/>
    <w:uiPriority w:val="99"/>
    <w:rsid w:val="00DB0AF0"/>
    <w:rPr>
      <w:rFonts w:cs="Times New Roman"/>
    </w:rPr>
  </w:style>
  <w:style w:type="character" w:styleId="aff3">
    <w:name w:val="Emphasis"/>
    <w:basedOn w:val="a0"/>
    <w:uiPriority w:val="99"/>
    <w:qFormat/>
    <w:rsid w:val="00DB0AF0"/>
    <w:rPr>
      <w:rFonts w:cs="Times New Roman"/>
      <w:i/>
      <w:iCs/>
    </w:rPr>
  </w:style>
  <w:style w:type="paragraph" w:customStyle="1" w:styleId="21">
    <w:name w:val="Средняя сетка 21"/>
    <w:basedOn w:val="a"/>
    <w:uiPriority w:val="99"/>
    <w:rsid w:val="00DB0AF0"/>
    <w:pPr>
      <w:numPr>
        <w:numId w:val="30"/>
      </w:numPr>
      <w:suppressAutoHyphens w:val="0"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color w:val="auto"/>
      <w:kern w:val="0"/>
      <w:sz w:val="28"/>
      <w:szCs w:val="24"/>
      <w:lang w:eastAsia="ru-RU"/>
    </w:rPr>
  </w:style>
  <w:style w:type="character" w:customStyle="1" w:styleId="af0">
    <w:name w:val="Основной Знак"/>
    <w:link w:val="af"/>
    <w:uiPriority w:val="99"/>
    <w:locked/>
    <w:rsid w:val="00DB0AF0"/>
    <w:rPr>
      <w:rFonts w:ascii="NewtonCSanPin" w:hAnsi="NewtonCSanPin"/>
      <w:color w:val="000000"/>
      <w:sz w:val="21"/>
    </w:rPr>
  </w:style>
  <w:style w:type="paragraph" w:styleId="aff4">
    <w:name w:val="Title"/>
    <w:basedOn w:val="a"/>
    <w:next w:val="a"/>
    <w:link w:val="aff5"/>
    <w:uiPriority w:val="99"/>
    <w:qFormat/>
    <w:rsid w:val="00DB0AF0"/>
    <w:pPr>
      <w:suppressAutoHyphens w:val="0"/>
      <w:spacing w:before="240" w:after="60" w:line="240" w:lineRule="auto"/>
      <w:jc w:val="center"/>
      <w:outlineLvl w:val="0"/>
    </w:pPr>
    <w:rPr>
      <w:rFonts w:ascii="Cambria" w:hAnsi="Cambria" w:cs="Times New Roman"/>
      <w:b/>
      <w:bCs/>
      <w:color w:val="auto"/>
      <w:kern w:val="28"/>
      <w:sz w:val="32"/>
      <w:szCs w:val="32"/>
      <w:lang w:eastAsia="ru-RU"/>
    </w:rPr>
  </w:style>
  <w:style w:type="character" w:customStyle="1" w:styleId="aff5">
    <w:name w:val="Название Знак"/>
    <w:basedOn w:val="a0"/>
    <w:link w:val="aff4"/>
    <w:uiPriority w:val="99"/>
    <w:locked/>
    <w:rsid w:val="00DB0AF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Zag11">
    <w:name w:val="Zag_11"/>
    <w:uiPriority w:val="99"/>
    <w:rsid w:val="009B0FD8"/>
  </w:style>
  <w:style w:type="paragraph" w:customStyle="1" w:styleId="ConsNormal">
    <w:name w:val="ConsNormal"/>
    <w:uiPriority w:val="99"/>
    <w:rsid w:val="009B0FD8"/>
    <w:pPr>
      <w:widowControl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Osnova">
    <w:name w:val="Osnova"/>
    <w:basedOn w:val="a"/>
    <w:uiPriority w:val="99"/>
    <w:rsid w:val="009B0FD8"/>
    <w:pPr>
      <w:widowControl w:val="0"/>
      <w:suppressAutoHyphens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kern w:val="0"/>
      <w:sz w:val="21"/>
      <w:szCs w:val="21"/>
      <w:lang w:val="en-US" w:eastAsia="ru-RU"/>
    </w:rPr>
  </w:style>
  <w:style w:type="character" w:customStyle="1" w:styleId="FontStyle12">
    <w:name w:val="Font Style12"/>
    <w:uiPriority w:val="99"/>
    <w:rsid w:val="009B0FD8"/>
    <w:rPr>
      <w:rFonts w:ascii="Times New Roman" w:hAnsi="Times New Roman" w:cs="Times New Roman"/>
      <w:sz w:val="18"/>
      <w:szCs w:val="18"/>
    </w:rPr>
  </w:style>
  <w:style w:type="paragraph" w:customStyle="1" w:styleId="body">
    <w:name w:val="body"/>
    <w:basedOn w:val="a"/>
    <w:rsid w:val="001973E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42</Pages>
  <Words>10938</Words>
  <Characters>62353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и Настя</dc:creator>
  <cp:lastModifiedBy>директор</cp:lastModifiedBy>
  <cp:revision>18</cp:revision>
  <dcterms:created xsi:type="dcterms:W3CDTF">2017-07-06T09:25:00Z</dcterms:created>
  <dcterms:modified xsi:type="dcterms:W3CDTF">2017-07-06T10:33:00Z</dcterms:modified>
</cp:coreProperties>
</file>