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83892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Управления образования администрации Аксайского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Истоминская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Краснова И.И.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Краснов О.Г.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3295285)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х.Истомино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sz w:val="28"/>
        </w:rPr>
        <w:br/>
      </w:r>
      <w:bookmarkStart w:name="33e14b86-74d9-40f7-89f9-3e3227438fe0" w:id="5"/>
      <w:bookmarkEnd w:id="5"/>
    </w:p>
    <w:p>
      <w:pPr>
        <w:spacing w:before="0" w:after="0"/>
        <w:ind w:left="120"/>
        <w:jc w:val="left"/>
      </w:pPr>
    </w:p>
    <w:bookmarkStart w:name="block-24838922" w:id="6"/>
    <w:p>
      <w:pPr>
        <w:sectPr>
          <w:pgSz w:w="11906" w:h="16383" w:orient="portrait"/>
        </w:sectPr>
      </w:pPr>
    </w:p>
    <w:bookmarkEnd w:id="6"/>
    <w:bookmarkEnd w:id="0"/>
    <w:bookmarkStart w:name="block-24838923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8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8"/>
    </w:p>
    <w:bookmarkStart w:name="block-24838923" w:id="9"/>
    <w:p>
      <w:pPr>
        <w:sectPr>
          <w:pgSz w:w="11906" w:h="16383" w:orient="portrait"/>
        </w:sectPr>
      </w:pPr>
    </w:p>
    <w:bookmarkEnd w:id="9"/>
    <w:bookmarkEnd w:id="7"/>
    <w:bookmarkStart w:name="block-24838924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6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4838924" w:id="20"/>
    <w:p>
      <w:pPr>
        <w:sectPr>
          <w:pgSz w:w="11906" w:h="16383" w:orient="portrait"/>
        </w:sectPr>
      </w:pPr>
    </w:p>
    <w:bookmarkEnd w:id="20"/>
    <w:bookmarkEnd w:id="10"/>
    <w:bookmarkStart w:name="block-24838925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4838925" w:id="29"/>
    <w:p>
      <w:pPr>
        <w:sectPr>
          <w:pgSz w:w="11906" w:h="16383" w:orient="portrait"/>
        </w:sectPr>
      </w:pPr>
    </w:p>
    <w:bookmarkEnd w:id="29"/>
    <w:bookmarkEnd w:id="21"/>
    <w:bookmarkStart w:name="block-24838921" w:id="3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38921" w:id="31"/>
    <w:p>
      <w:pPr>
        <w:sectPr>
          <w:pgSz w:w="16383" w:h="11906" w:orient="landscape"/>
        </w:sectPr>
      </w:pPr>
    </w:p>
    <w:bookmarkEnd w:id="31"/>
    <w:bookmarkEnd w:id="30"/>
    <w:bookmarkStart w:name="block-24838920" w:id="3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2880"/>
        <w:gridCol w:w="1140"/>
        <w:gridCol w:w="2129"/>
        <w:gridCol w:w="2275"/>
        <w:gridCol w:w="1751"/>
        <w:gridCol w:w="2770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6"/>
        <w:gridCol w:w="2800"/>
        <w:gridCol w:w="1154"/>
        <w:gridCol w:w="2145"/>
        <w:gridCol w:w="2290"/>
        <w:gridCol w:w="1763"/>
        <w:gridCol w:w="2786"/>
      </w:tblGrid>
      <w:tr>
        <w:trPr>
          <w:trHeight w:val="300" w:hRule="atLeast"/>
          <w:trHeight w:val="144" w:hRule="atLeast"/>
        </w:trPr>
        <w:tc>
          <w:tcPr>
            <w:tcW w:w="4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24.05.2023 </w:t>
            </w:r>
          </w:p>
        </w:tc>
        <w:tc>
          <w:tcPr>
            <w:tcW w:w="19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838920" w:id="33"/>
    <w:p>
      <w:pPr>
        <w:sectPr>
          <w:pgSz w:w="16383" w:h="11906" w:orient="landscape"/>
        </w:sectPr>
      </w:pPr>
    </w:p>
    <w:bookmarkEnd w:id="33"/>
    <w:bookmarkEnd w:id="32"/>
    <w:bookmarkStart w:name="block-24838926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5"/>
      <w:r>
        <w:rPr>
          <w:sz w:val="28"/>
        </w:rPr>
        <w:br/>
      </w:r>
      <w:bookmarkStart w:name="d7c2c798-9b73-44dc-9a35-b94ca1af2727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6"/>
      <w:r>
        <w:rPr>
          <w:sz w:val="28"/>
        </w:rPr>
        <w:br/>
      </w:r>
      <w:bookmarkStart w:name="d7c2c798-9b73-44dc-9a35-b94ca1af2727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7"/>
    </w:p>
    <w:p>
      <w:pPr>
        <w:spacing w:before="0" w:after="0" w:line="480"/>
        <w:ind w:left="120"/>
        <w:jc w:val="left"/>
      </w:pPr>
      <w:bookmarkStart w:name="613cf59e-6892-4f30-9a4f-78313815aa63" w:id="38"/>
      <w:r>
        <w:rPr>
          <w:rFonts w:ascii="Times New Roman" w:hAnsi="Times New Roman"/>
          <w:b w:val="false"/>
          <w:i w:val="false"/>
          <w:color w:val="000000"/>
          <w:sz w:val="28"/>
        </w:rPr>
        <w:t>Якласс</w:t>
      </w:r>
      <w:bookmarkEnd w:id="38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7fc9b897-0499-435d-84f2-5e61bb8bfe4f" w:id="39"/>
      <w:r>
        <w:rPr>
          <w:rFonts w:ascii="Times New Roman" w:hAnsi="Times New Roman"/>
          <w:b w:val="false"/>
          <w:i w:val="false"/>
          <w:color w:val="000000"/>
          <w:sz w:val="28"/>
        </w:rPr>
        <w:t>https://www.yaklass.ru/p/matematika#program-5-klass</w:t>
      </w:r>
      <w:bookmarkEnd w:id="39"/>
      <w:r>
        <w:rPr>
          <w:sz w:val="28"/>
        </w:rPr>
        <w:br/>
      </w:r>
      <w:bookmarkStart w:name="7fc9b897-0499-435d-84f2-5e61bb8bfe4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https://www.yaklass.ru/p/matematika#program-6-klass</w:t>
      </w:r>
      <w:bookmarkEnd w:id="40"/>
      <w:r>
        <w:rPr>
          <w:sz w:val="28"/>
        </w:rPr>
        <w:br/>
      </w:r>
      <w:bookmarkStart w:name="7fc9b897-0499-435d-84f2-5e61bb8bfe4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https://easyen.ru/index/katalog/0-95</w:t>
      </w:r>
      <w:bookmarkEnd w:id="41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42"/>
      <w:r>
        <w:rPr>
          <w:rFonts w:ascii="Times New Roman" w:hAnsi="Times New Roman"/>
          <w:b w:val="false"/>
          <w:i w:val="false"/>
          <w:color w:val="000000"/>
          <w:sz w:val="28"/>
        </w:rPr>
        <w:t>Якласс</w:t>
      </w:r>
      <w:bookmarkEnd w:id="42"/>
      <w:r>
        <w:rPr>
          <w:sz w:val="28"/>
        </w:rPr>
        <w:br/>
      </w:r>
      <w:bookmarkStart w:name="f8298865-b615-4fbc-b3b5-26c7aa18d60c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https://easyen.ru/load/math/5_klass/36</w:t>
      </w:r>
      <w:bookmarkEnd w:id="43"/>
      <w:r>
        <w:rPr>
          <w:sz w:val="28"/>
        </w:rPr>
        <w:br/>
      </w:r>
      <w:bookmarkStart w:name="f8298865-b615-4fbc-b3b5-26c7aa18d60c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https://easyen.ru/load/math/6_klass/37</w:t>
      </w:r>
      <w:bookmarkEnd w:id="44"/>
    </w:p>
    <w:bookmarkStart w:name="block-24838926" w:id="45"/>
    <w:p>
      <w:pPr>
        <w:sectPr>
          <w:pgSz w:w="11906" w:h="16383" w:orient="portrait"/>
        </w:sectPr>
      </w:pPr>
    </w:p>
    <w:bookmarkEnd w:id="45"/>
    <w:bookmarkEnd w:id="3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