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414883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0962996-9eae-4b29-807c-6d440604dec5" w:id="1"/>
      <w:r>
        <w:rPr>
          <w:rFonts w:ascii="Times New Roman" w:hAnsi="Times New Roman"/>
          <w:b/>
          <w:i w:val="false"/>
          <w:color w:val="000000"/>
          <w:sz w:val="28"/>
        </w:rPr>
        <w:t>Министерство общего и профессионального образования Ростовской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a244f056-0231-4322-a014-8dcea54eab13" w:id="2"/>
      <w:r>
        <w:rPr>
          <w:rFonts w:ascii="Times New Roman" w:hAnsi="Times New Roman"/>
          <w:b/>
          <w:i w:val="false"/>
          <w:color w:val="000000"/>
          <w:sz w:val="28"/>
        </w:rPr>
        <w:t>Управление образования администрации Аксайского района</w:t>
      </w:r>
      <w:bookmarkEnd w:id="2"/>
    </w:p>
    <w:p>
      <w:pPr>
        <w:spacing w:before="0" w:after="0" w:line="408"/>
        <w:ind w:left="120"/>
        <w:jc w:val="center"/>
      </w:pPr>
      <w:r>
        <w:rPr>
          <w:rFonts w:ascii="Times New Roman" w:hAnsi="Times New Roman"/>
          <w:b/>
          <w:i w:val="false"/>
          <w:color w:val="000000"/>
          <w:sz w:val="28"/>
        </w:rPr>
        <w:t>МБОУ Истоминская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Краснова И.И.</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Краснов О.Г.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589639)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a5bb89e-7d9f-4fc4-a1ba-c6bd09c19ff7" w:id="3"/>
      <w:r>
        <w:rPr>
          <w:rFonts w:ascii="Times New Roman" w:hAnsi="Times New Roman"/>
          <w:b/>
          <w:i w:val="false"/>
          <w:color w:val="000000"/>
          <w:sz w:val="28"/>
        </w:rPr>
        <w:t>х.Истомино</w:t>
      </w:r>
      <w:bookmarkEnd w:id="3"/>
      <w:r>
        <w:rPr>
          <w:rFonts w:ascii="Times New Roman" w:hAnsi="Times New Roman"/>
          <w:b/>
          <w:i w:val="false"/>
          <w:color w:val="000000"/>
          <w:sz w:val="28"/>
        </w:rPr>
        <w:t xml:space="preserve"> </w:t>
      </w:r>
      <w:bookmarkStart w:name="ff26d425-8a06-47a0-8cd7-ee8d58370039" w:id="4"/>
      <w:r>
        <w:rPr>
          <w:rFonts w:ascii="Times New Roman" w:hAnsi="Times New Roman"/>
          <w:b/>
          <w:i w:val="false"/>
          <w:color w:val="000000"/>
          <w:sz w:val="28"/>
        </w:rPr>
        <w:t>2023г.</w:t>
      </w:r>
      <w:bookmarkEnd w:id="4"/>
    </w:p>
    <w:p>
      <w:pPr>
        <w:spacing w:before="0" w:after="0"/>
        <w:ind w:left="120"/>
        <w:jc w:val="left"/>
      </w:pPr>
    </w:p>
    <w:bookmarkStart w:name="block-4148830" w:id="5"/>
    <w:p>
      <w:pPr>
        <w:sectPr>
          <w:pgSz w:w="11906" w:h="16383" w:orient="portrait"/>
        </w:sectPr>
      </w:pPr>
    </w:p>
    <w:bookmarkEnd w:id="5"/>
    <w:bookmarkEnd w:id="0"/>
    <w:bookmarkStart w:name="block-414883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bookmarkStart w:name="6c37334c-5fa9-457a-ad76-d36f127aa8c8" w:id="7"/>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p>
    <w:bookmarkStart w:name="block-4148831" w:id="8"/>
    <w:p>
      <w:pPr>
        <w:sectPr>
          <w:pgSz w:w="11906" w:h="16383" w:orient="portrait"/>
        </w:sectPr>
      </w:pPr>
    </w:p>
    <w:bookmarkEnd w:id="8"/>
    <w:bookmarkEnd w:id="6"/>
    <w:bookmarkStart w:name="block-4148828"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4148828" w:id="10"/>
    <w:p>
      <w:pPr>
        <w:sectPr>
          <w:pgSz w:w="11906" w:h="16383" w:orient="portrait"/>
        </w:sectPr>
      </w:pPr>
    </w:p>
    <w:bookmarkEnd w:id="10"/>
    <w:bookmarkEnd w:id="9"/>
    <w:bookmarkStart w:name="block-4148829" w:id="11"/>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2"/>
      <w:bookmarkEnd w:id="12"/>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4148829" w:id="13"/>
    <w:p>
      <w:pPr>
        <w:sectPr>
          <w:pgSz w:w="11906" w:h="16383" w:orient="portrait"/>
        </w:sectPr>
      </w:pPr>
    </w:p>
    <w:bookmarkEnd w:id="13"/>
    <w:bookmarkEnd w:id="11"/>
    <w:bookmarkStart w:name="block-4148832"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4148832" w:id="15"/>
    <w:p>
      <w:pPr>
        <w:sectPr>
          <w:pgSz w:w="16383" w:h="11906" w:orient="landscape"/>
        </w:sectPr>
      </w:pPr>
    </w:p>
    <w:bookmarkEnd w:id="15"/>
    <w:bookmarkEnd w:id="14"/>
    <w:bookmarkStart w:name="block-4148833"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8"/>
        <w:gridCol w:w="2560"/>
        <w:gridCol w:w="1218"/>
        <w:gridCol w:w="2220"/>
        <w:gridCol w:w="2360"/>
        <w:gridCol w:w="1817"/>
        <w:gridCol w:w="2861"/>
      </w:tblGrid>
      <w:tr>
        <w:trPr>
          <w:trHeight w:val="300" w:hRule="atLeast"/>
          <w:trHeight w:val="144" w:hRule="atLeast"/>
        </w:trPr>
        <w:tc>
          <w:tcPr>
            <w:tcW w:w="3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2002" w:type="dxa"/>
            <w:tcBorders/>
            <w:tcMar>
              <w:top w:w="50" w:type="dxa"/>
              <w:left w:w="100" w:type="dxa"/>
            </w:tcMar>
            <w:vAlign w:val="center"/>
          </w:tcPr>
          <w:p>
            <w:pPr>
              <w:spacing w:before="0" w:after="0"/>
              <w:ind w:left="135"/>
              <w:jc w:val="left"/>
            </w:pP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2002" w:type="dxa"/>
            <w:tcBorders/>
            <w:tcMar>
              <w:top w:w="50" w:type="dxa"/>
              <w:left w:w="100" w:type="dxa"/>
            </w:tcMar>
            <w:vAlign w:val="center"/>
          </w:tcPr>
          <w:p>
            <w:pPr>
              <w:spacing w:before="0" w:after="0"/>
              <w:ind w:left="135"/>
              <w:jc w:val="left"/>
            </w:pP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2002" w:type="dxa"/>
            <w:tcBorders/>
            <w:tcMar>
              <w:top w:w="50" w:type="dxa"/>
              <w:left w:w="100" w:type="dxa"/>
            </w:tcMar>
            <w:vAlign w:val="center"/>
          </w:tcPr>
          <w:p>
            <w:pPr>
              <w:spacing w:before="0" w:after="0"/>
              <w:ind w:left="135"/>
              <w:jc w:val="left"/>
            </w:pPr>
          </w:p>
        </w:tc>
      </w:tr>
      <w:tr>
        <w:trPr>
          <w:trHeight w:val="160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2002" w:type="dxa"/>
            <w:tcBorders/>
            <w:tcMar>
              <w:top w:w="50" w:type="dxa"/>
              <w:left w:w="100" w:type="dxa"/>
            </w:tcMar>
            <w:vAlign w:val="center"/>
          </w:tcPr>
          <w:p>
            <w:pPr>
              <w:spacing w:before="0" w:after="0"/>
              <w:ind w:left="135"/>
              <w:jc w:val="left"/>
            </w:pP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2002" w:type="dxa"/>
            <w:tcBorders/>
            <w:tcMar>
              <w:top w:w="50" w:type="dxa"/>
              <w:left w:w="100" w:type="dxa"/>
            </w:tcMar>
            <w:vAlign w:val="center"/>
          </w:tcPr>
          <w:p>
            <w:pPr>
              <w:spacing w:before="0" w:after="0"/>
              <w:ind w:left="135"/>
              <w:jc w:val="left"/>
            </w:pP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2002" w:type="dxa"/>
            <w:tcBorders/>
            <w:tcMar>
              <w:top w:w="50" w:type="dxa"/>
              <w:left w:w="100" w:type="dxa"/>
            </w:tcMar>
            <w:vAlign w:val="center"/>
          </w:tcPr>
          <w:p>
            <w:pPr>
              <w:spacing w:before="0" w:after="0"/>
              <w:ind w:left="135"/>
              <w:jc w:val="left"/>
            </w:pPr>
          </w:p>
        </w:tc>
      </w:tr>
      <w:tr>
        <w:trPr>
          <w:trHeight w:val="136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2002" w:type="dxa"/>
            <w:tcBorders/>
            <w:tcMar>
              <w:top w:w="50" w:type="dxa"/>
              <w:left w:w="100" w:type="dxa"/>
            </w:tcMar>
            <w:vAlign w:val="center"/>
          </w:tcPr>
          <w:p>
            <w:pPr>
              <w:spacing w:before="0" w:after="0"/>
              <w:ind w:left="135"/>
              <w:jc w:val="left"/>
            </w:pPr>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2002" w:type="dxa"/>
            <w:tcBorders/>
            <w:tcMar>
              <w:top w:w="50" w:type="dxa"/>
              <w:left w:w="100" w:type="dxa"/>
            </w:tcMar>
            <w:vAlign w:val="center"/>
          </w:tcPr>
          <w:p>
            <w:pPr>
              <w:spacing w:before="0" w:after="0"/>
              <w:ind w:left="135"/>
              <w:jc w:val="left"/>
            </w:pPr>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2002" w:type="dxa"/>
            <w:tcBorders/>
            <w:tcMar>
              <w:top w:w="50" w:type="dxa"/>
              <w:left w:w="100" w:type="dxa"/>
            </w:tcMar>
            <w:vAlign w:val="center"/>
          </w:tcPr>
          <w:p>
            <w:pPr>
              <w:spacing w:before="0" w:after="0"/>
              <w:ind w:left="135"/>
              <w:jc w:val="left"/>
            </w:pPr>
          </w:p>
        </w:tc>
      </w:tr>
      <w:tr>
        <w:trPr>
          <w:trHeight w:val="11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2002" w:type="dxa"/>
            <w:tcBorders/>
            <w:tcMar>
              <w:top w:w="50" w:type="dxa"/>
              <w:left w:w="100" w:type="dxa"/>
            </w:tcMar>
            <w:vAlign w:val="center"/>
          </w:tcPr>
          <w:p>
            <w:pPr>
              <w:spacing w:before="0" w:after="0"/>
              <w:ind w:left="135"/>
              <w:jc w:val="left"/>
            </w:pPr>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2002" w:type="dxa"/>
            <w:tcBorders/>
            <w:tcMar>
              <w:top w:w="50" w:type="dxa"/>
              <w:left w:w="100" w:type="dxa"/>
            </w:tcMar>
            <w:vAlign w:val="center"/>
          </w:tcPr>
          <w:p>
            <w:pPr>
              <w:spacing w:before="0" w:after="0"/>
              <w:ind w:left="135"/>
              <w:jc w:val="left"/>
            </w:pP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2002" w:type="dxa"/>
            <w:tcBorders/>
            <w:tcMar>
              <w:top w:w="50" w:type="dxa"/>
              <w:left w:w="100" w:type="dxa"/>
            </w:tcMar>
            <w:vAlign w:val="center"/>
          </w:tcPr>
          <w:p>
            <w:pPr>
              <w:spacing w:before="0" w:after="0"/>
              <w:ind w:left="135"/>
              <w:jc w:val="left"/>
            </w:pP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2002" w:type="dxa"/>
            <w:tcBorders/>
            <w:tcMar>
              <w:top w:w="50" w:type="dxa"/>
              <w:left w:w="100" w:type="dxa"/>
            </w:tcMar>
            <w:vAlign w:val="center"/>
          </w:tcPr>
          <w:p>
            <w:pPr>
              <w:spacing w:before="0" w:after="0"/>
              <w:ind w:left="135"/>
              <w:jc w:val="left"/>
            </w:pP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2002" w:type="dxa"/>
            <w:tcBorders/>
            <w:tcMar>
              <w:top w:w="50" w:type="dxa"/>
              <w:left w:w="100" w:type="dxa"/>
            </w:tcMar>
            <w:vAlign w:val="center"/>
          </w:tcPr>
          <w:p>
            <w:pPr>
              <w:spacing w:before="0" w:after="0"/>
              <w:ind w:left="135"/>
              <w:jc w:val="left"/>
            </w:pP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2002" w:type="dxa"/>
            <w:tcBorders/>
            <w:tcMar>
              <w:top w:w="50" w:type="dxa"/>
              <w:left w:w="100" w:type="dxa"/>
            </w:tcMar>
            <w:vAlign w:val="center"/>
          </w:tcPr>
          <w:p>
            <w:pPr>
              <w:spacing w:before="0" w:after="0"/>
              <w:ind w:left="135"/>
              <w:jc w:val="left"/>
            </w:pPr>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2002" w:type="dxa"/>
            <w:tcBorders/>
            <w:tcMar>
              <w:top w:w="50" w:type="dxa"/>
              <w:left w:w="100" w:type="dxa"/>
            </w:tcMar>
            <w:vAlign w:val="center"/>
          </w:tcPr>
          <w:p>
            <w:pPr>
              <w:spacing w:before="0" w:after="0"/>
              <w:ind w:left="135"/>
              <w:jc w:val="left"/>
            </w:pPr>
          </w:p>
        </w:tc>
      </w:tr>
      <w:tr>
        <w:trPr>
          <w:trHeight w:val="19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29.03.2024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2002" w:type="dxa"/>
            <w:tcBorders/>
            <w:tcMar>
              <w:top w:w="50" w:type="dxa"/>
              <w:left w:w="100" w:type="dxa"/>
            </w:tcMar>
            <w:vAlign w:val="center"/>
          </w:tcPr>
          <w:p>
            <w:pPr>
              <w:spacing w:before="0" w:after="0"/>
              <w:ind w:left="135"/>
              <w:jc w:val="left"/>
            </w:pPr>
          </w:p>
        </w:tc>
      </w:tr>
      <w:tr>
        <w:trPr>
          <w:trHeight w:val="55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2002" w:type="dxa"/>
            <w:tcBorders/>
            <w:tcMar>
              <w:top w:w="50" w:type="dxa"/>
              <w:left w:w="100" w:type="dxa"/>
            </w:tcMar>
            <w:vAlign w:val="center"/>
          </w:tcPr>
          <w:p>
            <w:pPr>
              <w:spacing w:before="0" w:after="0"/>
              <w:ind w:left="135"/>
              <w:jc w:val="left"/>
            </w:pPr>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200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1635" w:hRule="atLeast"/>
          <w:trHeight w:val="144" w:hRule="atLeast"/>
        </w:trPr>
        <w:tc>
          <w:tcPr>
            <w:tcW w:w="3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7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200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35" w:type="dxa"/>
            <w:tcBorders/>
            <w:tcMar>
              <w:top w:w="50" w:type="dxa"/>
              <w:left w:w="100" w:type="dxa"/>
            </w:tcMar>
            <w:vAlign w:val="center"/>
          </w:tcPr>
          <w:p>
            <w:pPr>
              <w:spacing w:before="0" w:after="0"/>
              <w:ind w:left="135"/>
              <w:jc w:val="left"/>
            </w:pPr>
          </w:p>
        </w:tc>
      </w:tr>
      <w:tr>
        <w:trPr>
          <w:trHeight w:val="27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35" w:type="dxa"/>
            <w:tcBorders/>
            <w:tcMar>
              <w:top w:w="50" w:type="dxa"/>
              <w:left w:w="100" w:type="dxa"/>
            </w:tcMar>
            <w:vAlign w:val="center"/>
          </w:tcPr>
          <w:p>
            <w:pPr>
              <w:spacing w:before="0" w:after="0"/>
              <w:ind w:left="135"/>
              <w:jc w:val="left"/>
            </w:pPr>
          </w:p>
        </w:tc>
      </w:tr>
      <w:tr>
        <w:trPr>
          <w:trHeight w:val="88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162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35" w:type="dxa"/>
            <w:tcBorders/>
            <w:tcMar>
              <w:top w:w="50" w:type="dxa"/>
              <w:left w:w="100" w:type="dxa"/>
            </w:tcMar>
            <w:vAlign w:val="center"/>
          </w:tcPr>
          <w:p>
            <w:pPr>
              <w:spacing w:before="0" w:after="0"/>
              <w:ind w:left="135"/>
              <w:jc w:val="left"/>
            </w:pPr>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21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12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23.02.2024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10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35" w:type="dxa"/>
            <w:tcBorders/>
            <w:tcMar>
              <w:top w:w="50" w:type="dxa"/>
              <w:left w:w="100" w:type="dxa"/>
            </w:tcMar>
            <w:vAlign w:val="center"/>
          </w:tcPr>
          <w:p>
            <w:pPr>
              <w:spacing w:before="0" w:after="0"/>
              <w:ind w:left="135"/>
              <w:jc w:val="left"/>
            </w:pPr>
          </w:p>
        </w:tc>
      </w:tr>
      <w:tr>
        <w:trPr>
          <w:trHeight w:val="10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4148833" w:id="17"/>
    <w:p>
      <w:pPr>
        <w:sectPr>
          <w:pgSz w:w="16383" w:h="11906" w:orient="landscape"/>
        </w:sectPr>
      </w:pPr>
    </w:p>
    <w:bookmarkEnd w:id="17"/>
    <w:bookmarkEnd w:id="16"/>
    <w:bookmarkStart w:name="block-4148834"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acdc3876-571e-4ea9-a1d0-6bf3dde3985b" w:id="19"/>
      <w:r>
        <w:rPr>
          <w:rFonts w:ascii="Times New Roman" w:hAnsi="Times New Roman"/>
          <w:b w:val="false"/>
          <w:i w:val="false"/>
          <w:color w:val="000000"/>
          <w:sz w:val="28"/>
        </w:rPr>
        <w:t>• Геометрия, 7-9 классы/ Атанасян Л.С., Бутузов В.Ф., Кадомцев С.Б. и другие, Акционерное общество «Издательство «Просвещение»</w:t>
      </w:r>
      <w:bookmarkEnd w:id="19"/>
      <w:r>
        <w:rPr>
          <w:sz w:val="28"/>
        </w:rPr>
        <w:br/>
      </w:r>
      <w:bookmarkStart w:name="acdc3876-571e-4ea9-a1d0-6bf3dde3985b" w:id="20"/>
      <w:r>
        <w:rPr>
          <w:rFonts w:ascii="Times New Roman" w:hAnsi="Times New Roman"/>
          <w:b w:val="false"/>
          <w:i w:val="false"/>
          <w:color w:val="000000"/>
          <w:sz w:val="28"/>
        </w:rPr>
        <w:t xml:space="preserve"> • Геометрия, 8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20"/>
      <w:r>
        <w:rPr>
          <w:sz w:val="28"/>
        </w:rPr>
        <w:br/>
      </w:r>
      <w:bookmarkStart w:name="acdc3876-571e-4ea9-a1d0-6bf3dde3985b" w:id="21"/>
      <w:r>
        <w:rPr>
          <w:rFonts w:ascii="Times New Roman" w:hAnsi="Times New Roman"/>
          <w:b w:val="false"/>
          <w:i w:val="false"/>
          <w:color w:val="000000"/>
          <w:sz w:val="28"/>
        </w:rPr>
        <w:t xml:space="preserve"> • Геометрия, 9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21"/>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810f2c24-8c1c-4af1-98b4-b34d2846533f" w:id="22"/>
      <w:r>
        <w:rPr>
          <w:rFonts w:ascii="Times New Roman" w:hAnsi="Times New Roman"/>
          <w:b w:val="false"/>
          <w:i w:val="false"/>
          <w:color w:val="000000"/>
          <w:sz w:val="28"/>
        </w:rPr>
        <w:t>https://www.yaklass.ru/p/geometria</w:t>
      </w:r>
      <w:bookmarkEnd w:id="22"/>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0cfb5cb7-6334-48ba-8ea7-205ab2d8be80" w:id="23"/>
      <w:r>
        <w:rPr>
          <w:rFonts w:ascii="Times New Roman" w:hAnsi="Times New Roman"/>
          <w:b w:val="false"/>
          <w:i w:val="false"/>
          <w:color w:val="000000"/>
          <w:sz w:val="28"/>
        </w:rPr>
        <w:t>https://www.yaklass.ru/p/geometria</w:t>
      </w:r>
      <w:bookmarkEnd w:id="23"/>
    </w:p>
    <w:bookmarkStart w:name="block-4148834" w:id="24"/>
    <w:p>
      <w:pPr>
        <w:sectPr>
          <w:pgSz w:w="11906" w:h="16383" w:orient="portrait"/>
        </w:sectPr>
      </w:pPr>
    </w:p>
    <w:bookmarkEnd w:id="24"/>
    <w:bookmarkEnd w:id="18"/>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858" Type="http://schemas.openxmlformats.org/officeDocument/2006/relationships/hyperlink" Id="rId66"/>
    <Relationship TargetMode="External" Target="https://m.edsoo.ru/88672b14" Type="http://schemas.openxmlformats.org/officeDocument/2006/relationships/hyperlink" Id="rId67"/>
    <Relationship TargetMode="External" Target="https://m.edsoo.ru/8867252e"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